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synu człowieczy! prorokuj o górach Izraelskich, a mów: Góry Izraelskie! słuchajcie słowa Pańskiego;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panujący Pan: Przeto, iż nieprzyjaciel rzekł o was: Hej, hej! i wysokości wieczne dostały się nam w dziedzictwo;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prorokuj a mów: Tak mówi panujący Pan: Dlatego, dlatego, mówię, iż was zburzyli, a pochłonęli zewsząd, i staliście się dziedzictwem pozostałym narodom, i przyszliście na język i na obmowisko ludzkie;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Przetoż, góry Izraelskie! słuchajcie słowa panującego Pana. Tak mówi panujący Pan górom i pagórkom, strumieniom i dolinom, pustyniom, obalinom, i miastom opuszczonym, które są na splundrowanie, i na pośmiewisko ostatkowi narodów okolicznych.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tak mówi panujący Pan, zaprawdę w ogniu zapalczywości mojej mówić będę przeciw ostatkom tych narodów, i przeciwko wszystkiej ziemi Edomskiej, którzy sobie przywłaszczyli ziemię moję za dziedzictwo z weselem całego serca, i z ochotnem pust oszeniem, aby siedlisko wygnanych jego było na rozszarpanie,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prorokuj o ziemi Izrelskiej, a mów górom, i pagórkom, strumieniom i dolinom: Tak mówi panujący Pan: Oto Ja w zapalczywości mojej, i w popędliwości mojej mówię, dlatego, iż hańbę od narodów ponosicie.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tak mówi panujący Pan: Jam podniósł rękę moję, iż te narody, które są zewsząd około was, sami hańbę swoję poniosą.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góry Izraelskie! wypuście gałązki swe, i owoc swój przynieście ludowi memu Izraelskiemu, gdy się przybliżą a przyjdą.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Ja idę do was, i nawrócę się do was, a uprawiane i posiewane będziecie;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rozmnożę na was ludzi, wszystek zgoła dom Izarelski; i będą mieszkać w miastach, a miejsca zburzone pobudowane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Rozmnożę, mówię, na was ludzi i dobytek, a rozmnożą się i urosną; i sprawię, że mieszkać będziecie jako za dawnych czasów waszych, i lepiej wam czynić będę niż przedtem, i dowiecie się, żem Ja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przyprowadzę na was ludzi, lud mój Izraelski, i posiądą cię, i będziesz im dziedzictwem, a więcej ich nie osierocisz.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panujący Pan: Dlatego, że o was powiadają: Tyś jest ta ziemia, która pożerasz ludzi, i osieracasz narody twoje;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nie będziesz więcej ludzi pożerała, ani narodów twoich więcej osieracała, mówi panujący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dopuszczę w tobie więcej słyszeć hańby narodów, ani zelżywości ludzkiej nie poniesiesz więcej, i narodów twoich nie przywiedziesz więcej do upadku, mówi panujący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słowo Pańskie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człowieczy!dom Izrelski mieszkając w ziemi swej splugawiał ją drogami swemi i sprawami swemi, tak, że droga ich przed obliczem mojem była jako nieczystość niewiasty odłączonej.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wylałem gniew mój na nich dla krwi, którą wylali na ziemię, i dla plugawych bałwanów ich, któremi ją splugawili.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rozproszyłem ich między narody, a rozwiani są po ziemiach; według dróg ich i według spraw ich sądziłem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weszli do narodów, do których przyszli, pomazali tam imię świątobliwości mojej, gdy o nich mówiono: Lud to Pański, a z ziemi jego wyszli.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Alem im sfolgował dla imienia świętobliwości mojej, które splugawił dom Izraelski między narodami, do których przyszli;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mów do domu Izraelskiego: Tak mówi panujący Pan: Nie dla was Ja to czynię, o domie Izraelski! ale dla imienia świętobliwości mojej, któreście splugawili między narodami, do którycheście przyszli;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poświęcił wielkie imię moje, które było splugawione między narodami, któreście wy zmazali w pośrodku ich; i dowiedzą się narody, żem Ja Pan, mówi panujący Pan, gdy poświęcony będę w was przed oczyma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was zbiorę z narodów, i zgromadzę was ze wszystkich ziem, i przywiodę was do ziemi waszej;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pokropię was wodą czystą, a oczyszczeni będziecie od wszystkich nieczystót waszych, i od wszystkich plugawych bałwanów waszych oczyszczę 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wam serce nowe, a ducha nowego dam do wnętrzności waszych, i odejmę serce kamienne z ciała waszego, a dam wam serce mięsiste.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Ducha mego, mówię, dam do wnętrzności waszej, a uczynię, że w ustawach moich chodzić, a sądów moich przestrzegać, i czynić je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będziecie mieszkać w ziemi, którąm dał ojcom waszym, i będziecie ludem moim, a Ja będę Bogiem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was wyzwolę od wszystkich nieczystót waszych, i przywołam zboża, i rozmnożę je, a nie dopuszczę na was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Rozmnożę też owoc drzew, i urodzaje polne, abyście więcej nie nosili hańby głodu między narodami.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wspomnicie na złe drogi wasze, i na sprawy wasze, które nie były dobre, i omierzniecie sami sobie w oczach swoich dla nieprawości waszych i dla obrzydliwości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dla wasci Ja to czynię, mówi panujący Pan, niech wam to jawno będzie; sromajcie się, a wstydźcie się za drogi wasze, o domie Izraelski!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panujący Pan: Którego was dnia oczyszczę od wszystkich nieprawości waszych, osadzę miasta, a miejsca zburzone będą pobudowane.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ziemia spustoszała sprawowana będzie, która przedtem była spustoszona przed oczyma wszystkich przechodzących.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rzeką: Ziemia ta spustoszała stała się jako ogród Eden; także miasta puste i opuszczone i rozwalone, obronne są i osadzone.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dowiedzą się narody, którekolwiek zostną około was, żem Ja Pan pobudował rozwaliny, a nasadził miejsca spustoszone. Ja Pan mówiłem, i 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panujący Pan: Jeszcze tego będzie u mnie szukał dom Izraelski, abym to im uczynił, abym ich rozmnożył w ludzi jako trzodę.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trzodę na ofiary, jako trzodę Jeruzalemską na święta jego uroczyste, tak spustoszone miasta będą napełnione trzodami ludzi; i dowiedzą się, żem Ja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2024-05-18T09:20:03Z</dcterms:modified>
</cp:coreProperties>
</file>