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i piątego roku zaprowadzenia naszego, na początku roku, dziesiątego dnia miesiąca, czternastego roku po zburzeniu miasta, tegoż prawie dnia była nademną ręka Pańska, a przywiódł mię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widzeniach Bożych przywiódł mię do ziemi Izraelskiej, a postawił mię na górze bardzo wysokiej, na której było jakoby budowanie miasta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mię tam, a oto mąż, który był na wejrzeniu jako kształt miedzi, mając sznur lniany w ręce swej i laskę ku rozmierzaniu, a ten stał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 ten mąż: Synu człowieczy! patrz oczyma swemi, a uszyma swemi słuchaj, i przyłóż serce swoje do wszystkiego, coć okażę; boś tu na to przywiedziony, abyć to ukazano, a ty oznajmisz wszystko, co widzisz, domowi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wszedłszy do bramy, która była na drodze wschodniej, wstąpił po schodach jej, i wymierzył próg bramy na laskę jednę wszerz, a próg drugiej na jednę laskę wszerz;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też komorę na jednę laskę wdłuż, a na jednę laskę wszerz; a między komorami był plac na pięć łokci, próg też bramy podle przysionku bramy wewnątrz był na jednę 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przysionek bramy wewnątrz na jednę 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Wymierzył też przysionek bramy na ośm łokci, a podwoje jej na dwa łokcie, a ten przysionek bramy był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Komory też bramy ku drodze wschodniej były trzy z jednej a trzy z drugiej strony; jednaka miara była wszystkich trzech, jednaka też miara podwoi ich z obu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Wymierzył też szerokość drzwi onej bramy na dziesięć łokci, a długość bramy na trzynaście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wystawa przed komorami na jeden łokieć, także wystawa z drugiej strony na jeden łokieć, a każda też komora na sześć łokci z jednej, a na sześć łokci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wymierzył bramę od dachu komory jednej aż do dachu drugiej, szerokość na dwadzieścia i pięć łokci, a drzwi były przeciwko drzwiom.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podwoje na sześćdziesiąt łokci, a każdy podwój u sieni i u bramy zewsząd w około był pod jedną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przodku bramy, gdzie się wchodzi do przodku przysionka bramy wnętrznej, było pięćdziesięt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Okna też pochodziste były w komorach, i nad podwojami ich wewnątrz bramy zewsząd w około, także też i w przysionkach, a na oknach zewsząd w około wewnątrz, i na podwojach były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przywiódł do sieni zewnętrznej, a oto komory i tło uczynione było w sieni wszędy w około, a trzydzieści komór było na onem 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tło było po stronach bram, jako długie były bramy, a toć było tło niższe.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Wymierzył także szerokość od przodku bramy niższej aż do przodku sieni wewnętrznej z dworu na sto łokci ku wschodowi i 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też, która była ku północy przy sieni zewnętrznej, wymierzy wdłuż i wszerz: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komory jej były trzy z jednej, a trzy z drugiej strony, a podwoje jej i przysionki jej były według pomiaru pierwszej bramy;) na pięćdziesiąt łokci była długość jej, a szerokość na dwadzieścia i 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Okna też jej, i przysionki jej, i palmy jej były według pomiaru bramy onej, która patrzyła na wschód, a po siedmiu stopniach wstępowano na nią, a przysionki jej były tuż przed schodami.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brama sieni wewnętrznej była przeciw bramie ku północy i ku wschodowi, a wymierzył od bramy do bramy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wywiódł na drogę południową, a oto brama była ku drodze południowej, i wymierzył podwoje jej, i przysionki jej według tejże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okna jej, i przysionki jej wszędy w około były, także jako i drugie) na pięćdziesięt łokci wdłuż a wszerz na dwadzieścia i pięć łokci,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Wschód też był do niej o siedmiu stopniach, a przysionki jej były przed nimi, także i palmy, jedna z jednej a druga z drugiej strony przy podwojach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Rozmierzył też bramę sieni wewnętrznej ku południu, od bramy do bramy ku południu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wwiódł do sieni wewnętrznej przez południową bramę, i rozmierzył onę bramę południową według tychże 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komory jej i podwoje jej i przysionki jej były według tychże miar, a okna jej i przysionki jej około niej zewsząd mające na pięćdziesiąt łokci wdłuż a wszerz na dwadzieścia i 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przysionki zewsząd w około na dwadzieścia i pięć łokci wdłuż, a wszerz na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przysionki jej były jako sień zewnętrzna, mając palmy na podwojach; wchód też był do niej o ośmiu stopniach.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Wwiódł mię także do sieni wewnętrznej drogą wschodnią, i wymierzył onę bramę według onychże miar;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Taże komory jej i podwoje jej i przysionki jej według onychże miar, i okna jej i przysionki jej wszędy w około; wdłuż na pięćdziesiąt łokci, a wszerz na dwadzieścia i 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Taże przysionki jej przy sieni zewnętrznej, i palmy przy podwojach jej z obu stron; wchód też był do niej o ośmiu stopniach.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wwiódł do bramy północnej, i wymierzył ją według onychże 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Komory jej, podwoje jej, i przysionki jej i okna jej były wszędy w około wdłuż na pięćdziesiąt łokci, a wszerz na dwadzieścia i 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podwoje jej przy sieni zewnętrznej, i palmy przy podwojach jej z obu stron, a wchód był do niej o ośmiu stopniach.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też komory i drzwi ich przy podwojach bram, a tam omywano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przysionku też bramy były dwa stoły z jednej strony, a dwa stoły z drugiej strony, na których bito całopalenia, i ofiary za grzech, i ofiary za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stronie też przed wchodem przy drzwiach bramy północnej były dwa stoły, także i przy drugiej stronie, która jest u przysionku bramy, były dwa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stoły z jednej, a cztery stoły z drugiej strony były przy stronie bramy; ośm było wszystkich stołów, na których bito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stoły do całopalenia były z ciosanego kamienia, na półtora łokcia wdłuż, a wszerz na półtora łokcia, a wzwyż na jeden łokieć; na których kładziono naczynia, któremi bito całopalenia i inne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Haki też wmięsz na jednę dłoń w domu wszędy w około były zgotowane, a mięso na stołach dla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też zewnątrz przed bramą wnętrzną komory śpiewaków w sieni wnętrznej, których rząd jeden był przy stronie bramy północnej, patrzący na południe; drugi rząd był przy stronie bramy wschodniej, patrzący na północ.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rzeł do mnie: Te komory, które patrzą ku drodze południowej, są dla kapłanów straż trzymających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zaś komory, których przodek jest ku drodze północnej, są dla kapłanów straż trzymających koło ołtarza; ci są synowie Sadokowi, którzy się przybliżają z synów Lewiego do Pana, aby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tę sień na cztery granie, wdłuż na sto łokci, a wszerz na sto łokci, a ołtarz był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Wwiódł mię potem do przysionka domu, i rozmierzył podwoje przysionka na pięć łokci z jednej, a na pięć łokci z drugiej strony; szerz zasię bramy była na trzy łokcie z jednej, a na trzy łokcie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długość przysionka była na dwadzieścia łokci, a szerokość na jedenaście łokci, a po stopniach wchodzono do niego; słupy też były przy podwojach, jeden z jednej, a drugi z drugiej strony.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2024-05-01T09:21:13Z</dcterms:modified>
</cp:coreProperties>
</file>