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Wiódł mię potem ku bramie, która brama patrzyła ku drodze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chwała Boga Izraelskiego przychodziła drogą od wschodu, a szum jej był jako szum wód wielkich, a ziemia się lśniła od chwały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podobne było ono widzenie, którem widział, cale onemu widzeniu, którem widział, gdym przychodził, abym psuł miasto; widzenie, mówię, podobne onemu widzeniu, którem widział u rzeki Chebar, i upadłem na twarz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chwała Pańska wchodziła do domu drogą bramy, która patrzała ku drodze na wschód słońca,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mię podniósł duch, i wwiódł mię do sieni wewnętrznej, a oto dom pełen był chwały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a oto mówiono do mnie z domu, a on mąż stał podle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mnie: Synu człowieczy! miejsce stolicy mojej, i miejsce stóp nóg moich, na którem mieszkać będę w pośród synów Izraelskich na wieki; nie splugawi więcej dom Izraelski imienia świętobliwości mojej, ani oni, ani królowie ich w szeteczeńs twy swemi i trupami królów swych, ani wyżynami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kładli próg swój podle progu mego, a podwoje swoje podle podwoi moich, a ścianę między mną i między sobą; a tak splugawiali imię świętobliwości mojej obrzydliwościami swemi, które czynili, przetożem ich zniszczył w popędliwości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niech odrzucą wszeteczeństwo swoje, i trupy królów swoich odemnie, a będę mieszkał w pośrodku ich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synu człowieczy! powiedz domowi Izraelskiemu o tym domu, a niech się wstydzą za nieprawości swoje, i niech sobie rozmierzą wizerunek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się zawstydzili za wszystko, co czynili, tydy im oznajmij wizerunek domu tego, i wymiar jego, wyjście jego, i wejście jego, i wszystkie kształty jego, i wszystkie ustawy jego, wszystkie, mówię, kształty, i wszystkie prawa jego, a napisz przed oczyma ich, aby przestrzegali wszystkiego kształtu jego, i wszystkich ustaw jego, i czynili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zakon domu tego: Na wierzchu góry wszystko ogrodzenie jego wszędzie w około najświętsze jest; oto tenci jest zakon domu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pomiary ołtarza według tychże łokci, a miara łokcia na łokieć i na dłoń; podstawek jego na łokieć wzwyż, a wszerz także na łokieć, a kraniec jego aż do kraju jego w około był na piędź jedną; a tać była wystawa ołtarza;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od podstawku, który był przy ziemi, aż do przepasania niższego, dwa łokcie, a szerokość na jeden łokieć; a od mniejszego przepasania aż do przepasania większego cztery łokcie, a szerokość na łokieć;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 ołtarz niech będzie na cztery łokcie, a z ołtarza w górę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ołtarz na dwanaście łokci wdłuż, a na dwanaście wszerz czworograniasty po czterech stronach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przepasanie jego na czternaście łokci wdłuż, a na czternaście wszerz, po czterech stronach jego, a kraniec około niego na pół łokcia, a podstawek jego na łokieć w około, a wschód jego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człowieczy! tak mówi panujący Pan: Teć są ustawy około ołtarza w dzień, w który zbudowany będzie, aby na nim ofiarowano całopalenia, i krwią na nim kropiono.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kapłanom Lewitom, którzy są z nasienia Sadokowego, a przystępują do mnie, mówi panujący Pan, aby mi służyli, dasz cielca młodego na ofiarę za grzech;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tedy ze krwi jego, a włożysz na cztery rogi jego, i na cztery węgły przepasania, i na kraniec w około; a tak go oczyścisz, i poświęcisz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onego cielca za grzech, a spalisz go na miejscu postanowionem w onym domu zewnątrz przed świątnicą.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wtórego dnia będziesz ofiarował kozła z kóz bez wady za grzech, i oczyszczą ołtarz, tak jako go cielcem oczyścili.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dokończysz oczyszczania, będziesz ofiarował cielca młodego bez wady, i barana z trzody bez 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ofiarować będziesz przed Panem, wrzucą kapłani na nie soli, i uczynią z nich ofiarę całopalenia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siedm dni będziesz ofiarował kozła za grzech na każdy dzień, także i cielca młodego, i barana z trzody bez wady ofiarować będą,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siedm dni oczyszczać będą ołtarz, i oczyszczą go, a poświęcą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te dni, ósmego dnia napotem sprawować będą kapłani na ołtarzu całopalenia wasze, i spokojne ofiary wasze, i przyjmę was łaskawie, mówi panujący Pan.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2024-04-28T10:46:46Z</dcterms:modified>
</cp:coreProperties>
</file>