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 miejsce święte na pięć set wdłuż, i na pięć set wszerz, czworograniaste w około; a niech ma pięćdziesiąt łokci wolnego placu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wymiaru odmierzysz wdłuż dwadzieścia i pięć tysięcy łokci, a wszerz dziesięć tysięcy łokci, aby na nim była świątnica, i świątnica najświętsza.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dział ziemi święty jest; kapłanom, sługom świątnicy, należeć będzie, którzy przystępują, aby służyli Panu, aby mieli miejsce dla domów, i miejsce święte dla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dwadzieścia i pięć tysięcy łokci wdłuż, a dziesięć tysięcy wszerz niech będzie także Lewitom, którzy służą w domu onym, w dzierżawę po dwadzieścia komórek.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osadzenie miasta dacie pięć tysięcy łokci wszerz, a wdłuż dwadzieścia i pięć tysięcy przeciwko ofierze miejsca świętego; a to będzie dla wszystkiego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dział ziemi będzie mu za osiadłość w Izraelu, a nie będą więcej uciskali książęta moi ludu mego; ale wydzielą ziemię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Dosyć miejsca na tem, o książęta Izraelscy! Gwałtu i łupiestwa zaniechajcie, sąd i sprawiedliwość czyńcie, a odejmijcie obciążenia wasze od ludu mego, mówi panujący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Wagę sprawiedliwą i Efa sprawiedliwe, i Bat sprawiedliwy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pod jedną miarą niech będą, aby Bat brał w się dziesiątą część Chomeru, także Efa dziesiątą część Chomeru; według Chomeru jednaka obojga miara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niech ma dwadzieścia pieniędzy a dwadzieścia syklów, dwadzieścia pięć syklów, a piętnaście syklów grzywną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ofiara podnoszenia, którą ofiarować będziecie szóstą część Efy z Chomeru pszenicy, także szóstą część Efy dacie z Chomeru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Ustawa zaś około oliwy ta jest: Bat jest miara oliwy; dziesiątą część Batu dacie z miary Chomeru, dziesięciu Batów; bo dziesięć Batów jest Chomer.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też jednę z trzody dwóch set z obfitych pastwisk Izraelskich na ofiarę śniedną, i na całopalenie, i na ofiary spokojne ku oczyszczeniu was,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lud tej ziemi obowiązany będzie do tej ofiary podnoszenia i z książęciem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Pierwszego dnia pierwszego miesiąca weźmiesz młodego cielca bez wady, a oczyścisz świątnicę.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też kapłan ze krwi ofiary za grzech, i pomaże podwoje domu, i cztery węgły onego przepasania na ołtarzu, i podwoje bramy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uczyni siódmego dnia tegoż miesiąca za każdego, który z omyłki i z prostoty zgrzeszył; tak oczyścicie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tegoż miesiąca, będziecie mieć święto przejścia, święto siedm dni, których chleby przaśne jedzone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książę ofiarował dnia onego za się, i za wszystek lud onej ziemi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siedm dni onego święta uroczystego ofiarować będzie całopalenie Panu, siedm cielców i siedm baranów bez wady na każdy dzień, przez siedm dni, a na ofiarę za grzech kozła z kóz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ofiarę śniedną Efy przy cielcu, i Efę przy baranie, także oliwy hyn przy Efie.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dnia piętnastego tegoż miesiąca w święto także właśnie ofiarować będzie przez siedm dni, jako ofiarę za grzech, tak całopalenie, tak i ofiarę śniedną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2024-05-04T18:56:55Z</dcterms:modified>
</cp:coreProperties>
</file>