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Ezechiela</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imiona pokoleń: W granicach na północną stronę podle drogi Hetlon, kędy wchodzą do Emat Chatzar Enon, ku granicy Damaszku na północną stronę podle Emat, od wschodniej strony aż na zachód osadzi się pokolenie jedno, to jest Dan.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Dan, od strony wschodniej aż do strony zachodniej, jedno, to jest Aser.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Aser, od strony wschodniej aż do strony zachodniej, jedno, to jest Neftalim.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Neftalim, od strony wschodniej aż do strony zachodniej, jedno, to jest Manase.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Manase, od strony wschodniej aż do strony zachodniej, jedno, to jest Efraim.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Efraim, od strony wschodniej aż do strony zachodniej, jedno, to jest Ruben.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Rubenowej, od strony wschodniej aż do strony zachodniej, jedno, to jest Juda.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Judy, od strony wschodniej aż do strony zachodniej będzie ofiara, którą ofiarować będą, dwadzieścia i pięć tysięcy łokci wszerz, a wdłuż zarówno z jednym z innych działów od strony wschodniej aż do strony zachodniej, i będzie świątnica w pośrodku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ofiara, którą ofiarować macie Panu, będzie wdłuż dwadzieścia i pięć tysięcy łokci, a wszerz dziesięć tysięcy.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tym się dostanie ta ofiara święta, to jest kapłanom, na północy dwadzieścia i pięć tysięcy łokci, a na zachód wszerz dziesięć tysięcy, a na wschód wszerz dziesięć tysięcy, a na południe wdłuż dwadzieścia i pięć tysięcy, a świątnica Pańska będzie w pośród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ma być każdemu kapłanowi poświęconemu z synów Sadokowych, którzy trzymają straż moję, którzy nie błądzili, gdy błądzili synowie Izraelscy, jako błądzili inni Lewitowie.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dział ich ofiarowany z ofiary onej ziemi, rzecz najświętsza, przy granicy Lewitów.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Lewitów dział będzie na przeciwko granicy kapłańskiej dwadzieścia i pięć tysięcy łokci wdłuż, a wszerz dziesięć tysięcy; każda długość dwadzieścia i pięć tysięcy, a szerokość dziesięć tysięcy.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go sprzedawać, ani frymarczyć, ani przynosić pierwocin ziemi, przeto że jest poświęcona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pięć tysięcy łokci, które pozostaną wszerz przeciwko onym dwudziestu i pięciu tysięcy, będzie miejsce pospolite dla miasta na mieszkanie i dla przedmieścia, a miasto będzie w pośrodku niego.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pomiary jego: Strona północna na cztery tysiące i na pięć set łokci, także strona południowa na cztery tysiące i na pięć set; od strony też wschodniej cztery tysiące i pięć set, a strona zachodnia na cztery tysiące i na pięć set.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przedmieścia miejskiego na północy dwieście i pięćdziesiąt łokci; a na południe dwieście i pięćdziesiąt, także na wschód słońca dwieście i pięćdziesiąt, a na zachód słońca dwieście i pięćdziesiąt;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zbędzie wdłuż przeciw ofierze świętej, dziesięć tysięcy łokci na wschód, i dziesięć tysięcy na zachód; a z tego, co będzie naprzeciw onej ofierze świętej, będą mieć dochody ku wychowaniu słudzy miasta.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słudzy miasta służyć będą miastu ze wszystkich pokoleń Izraelskich.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Wszystkę tę ofiarę na dwadzieścia i pięć tysięcy łokci według tych dwudziestu i pięciu tysięcy, czworograniastą ofiarować będziecie na ofiarę świętą ku osiadłości miastu.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 zostani, książęce będzie z obu stron ofiary świętej, i osiadłości mejskiej, przed onemi dwudziestu i pięciu tysiącami łokci ofiary aż ku granicy wschodniej, i od zachodu przeciwko tymże dwudziestu i pięciu tysiącom łokci, podle granicy zachodniej przciwko tym działom, książęciu będzie; a to będzie ofiara święta, a świątnica domu będzie w pośrodku 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osiadłości Lewitów i od osiadłości miejskiej w pośród tego, co jest książęcego, między granicą Judową i między granicą Benijaminową, to książęce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ostatnie pokolenia, od strony wschodniej aż do strony zachodniej osadzi się pokolenie jedno, to jest Benjamin.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Benjaminowej od strony wschodniej aż do strony zachodniej, jedno, to jest Symeon.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Symeonowej, od strony wschodniej aż do strony zachodniej, jedno, to jest Isaschar.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Isascharowej, od strony wschodniej aż do strony zachodniej, jedno to jest Zabulon.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Zabulonowej, od strony wschodniej aż do strony zachodniej, jedno, to jest Gad.</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Gadowej, ku stronie południowej na południe, tu będzie granica od Tamar aż do wód poswarku w Kades, ku potokowi przy morzu wielkiem.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ona ziemia, którą losem rozdzielicie od potoku według pokoleń Izraelskich, i teć działy ich, mówi panujący Pan.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też są granice miejskie od strony północnej cztery tysiące i pięć set łokci miary.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bramy miasta według imion pokoleń Izraelskich; trzy bramy na północy, brama Rubenowa jedna, brama Judowa jedna, brama Lewiego jedna.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strony wschodniej cztery tysiące i pięć set, a bramy trzy, to jest brama Józefowa jedna, brama Benjaminowa jedna, bramam Danowa jedna.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też południowej cztery tysiące i pięć set łokci miary, i trzy bramy: brama Symeonowa jedna, brama Isascharowa jedna, brama Zabulonowa jedna.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zachodniej cztery tysiący i pięć set, bramy ich trzy: Brama Gadowa jedna, brama Aserowa jedna, brama Neftalimowa jedna.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okrąg ośmnaście tysięcy łokci; a imię miasta ode dnia tego będzie: Pan tam mieszka.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Ezechiela Rozdział 48</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2024-04-28T18:37:53Z</dcterms:modified>
</cp:coreProperties>
</file>