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królowania Joakima, króla Judzkiego, przyciągnął Nabuchodonozor, król Babiloński, do Jeruzalemu, i obległ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Pan w rękę jego Joakima, króla Judzkiego, i część naczynia domu Bożego, który je zawiózł do ziemi Senaar, do domu boga swego, i wniósł ono naczynie do domu skarbu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Aspenasowi przełożonemu nad komornikami swymi, aby przyprowadził z synów Izraelskich, i z nasienia królewskiego i z książąt,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im król obrok na każdy dzień z potraw swoich królewskich i z wina, które on sam pijał, a żeby ich tak chował przez trzy lata, a po wyjściu ich żeby stawali przed obliczem królewskiem.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między nimi z synów Judzkich: Danijel, Ananijasz, Misael, i Azaryjasz.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przełożony nad komornikami imiona, a Danijela nazwał Baltazarem, a Ananijasza Sadrachem, a Misaela Mesachem, a Azaryjasza Abednegiem.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Danijel postanowił w sercu swojem, żeby się nie mazał pokarmem potraw królewskich, ani winem, które król pijał; przetoż tego szukał u przełożonego nad komornikami, żeby się nie zmazał.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zjednał Bóg Danijelowi łaskę i miłość przed obliczem przełożonego nad komornikami.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Danijel do sługi, którego był postanowił przełożony nad komornikami nad Danijelem, Ananijaszem, Misaelem i Azaryjaszem: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 proszę sług twoich przez dziesięć dni, a niech nam dadzą jarzyn, którebyśmy jedli, i wody, którąbyśmy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przypatrzysz się twarzom naszym, i twarzom innych młodzieńców, którzy jadają pokarm z potraw królewskich, a jako obaczysz, tak uczynisz z sługami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ich w tem, a doświadczył ich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wyjściu dziesięciu dni okazało się, że twarze ich były piękniejsze, i byli tłustsi na ciele, niż wszyscy młodzieńcy, którzy jadali pokarm z potraw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on sługa brał on obrok potraw ich, i wino napoju ich, a 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czterem młodzieńcom dał Bóg umiejętność i rozum we wszelakiem piśmie i mądrości; nadto Danijelowi dał wyrozumienie wszelakiego widzenia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wyszły dni, po których ich król przyprowadzić rozkazał, przywiódł ich przełożony nad komornikami przed twarz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z nimi król; ale nie był znaleziony między onymi wszystkimi, jako Danijel, Ananijasz, Misael i Azaryjasz; i stawali przed obliczem królewskiem.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każdem słowie mądrości i rozumu, o które się ich król pytał, znalazł ich dziesięć kroć bieglejszych nad wszystkich mędrców i praktykarzy, którzy byli we wszystkiem królewstwie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Danijel aż do roku pierwszego króla Cyrusa.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królowania Nabuchodonozora miał Nabuchodonozor sen, i strwożył się duch jego, i przerwał mu się sen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 zwołać mędrców, i praktykarzy, i czarnoksiężników, i Chaldejczyków, aby oznajmili królowi sen jego; którzy przyszli i stanęli przed obliczem królewskiem.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nich: Miałem sen, i strwożył się duch mój, tak, że nie wiem, co mi się śniło.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Chaldejczycy królowi po syryjsku: Królu, żyj na wieki! Powiedz sen sługom twoim, a oznajmiemyć wykład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i rzekł do Chaldejczyków: Ta rzecz już mi z pamięci wypadła; jeźli mi nie oznajmicie snu i wykładu jego, na sztuki rozsiekani będziecie, a domy wasze w gnojowisko obrócone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mi sen i wykład jego oznajmicie, dary i upominki i uczciwość wielką odniesiecie odemnie; przetoż sen i wykład jego oznajmijcie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powtóre, i rzekli: Król niech powie sen sługom swoim, a wykład jego oznajmiemy.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król, i rzekł: Zaiste wiem, że umyślnie odwłaczacie, bacząc, że mi ten sen z pamięci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mi snu nie oznajmicie, pewny jest o was dekret, boście rzecz kłamliwą i przewrotną umyślili mówić przedemną, ażby czas przeminął; przetoż mi sen powiedzcie, a dowiem się, będziecieli mogli wykład jego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Chaldejczycy królowi, i rzekli: Niemasz człowieka na ziemi, któryby tę rzecz królowi oznajmić mógł; dotego żaden król, książę albo pan o taką się rzecz nie pytał żadnego mędrca, i praktykarza, i 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rzecz, o którą się król pyta, trudna jest, a niemasz nikogo, coby ją mógł królowi oznajmić, oprócz bogów, którzy nie mieszkają z 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przyczyny zasrożył się król, i rozgniewał się bardzo, a rozkazał wytracić wszystkich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dekret, aby mordowano mędrców, szukano i Danijela i towarzyszów jego, aby ich zamordowano.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Danijel odpowiedział mądrze i roztropnie Aryjochowi, hetmanowi nad żołnierzami królewskimi, który wyszedł, aby zabijał mędrców Babilońskich;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rzekł do Aryjocha, hetmana królewskiego: Przecz ten dekret tak prędko wyszedł od króla? I oznajmił tę rzecz Aryjoch Danijelowi.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Danijel wszedł, i prosił króla, aby mu dał czas na oznajmienie wykładu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tedy Danijel do domu swego, oznajmił tę rzecz Ananijaszowi, Misaelowi i Azaryjaszowi, towarzyszom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 miłosierdzie prosili Boga niebieskiego dla tej tajemnicy, żeby nie zginęli Danijel i towarzysze jego z pozostałymi mędrcami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objawiona jest Danijelowi w widzeniu nocnem ta tajemnica, za co Danijel błogosławił Bogu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 Danijel rzekł: Niech będzie imię Boże błogosławione od wieku aż na wieki; albowiem mądrość i moc jego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odmienia czasy i chwile; zrzuca królów i stanowi królów; daje mądrość mądrym, a umiejętnym rozum;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odkrywa rzeczy głębokie i skryte, zna, co jest w ciemnościach, a światłość z nim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ja, o Boże ojców moich! wysławiam i chwalę, żeś mi dał mądrość i moc, owszem, żeś mi teraz oznajmił to, o cośmy cię prosili; boś nam sen królewski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Danijel wszedł do Aryjocha, którego był postanowił król, aby wytracił mędrców Babilońskich; a przyszedłszy tak rzekł do niego: Nie trać mędrców Babilońskich, wprowadź mię do króla, a ja ten wykład królowi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Aryjoch z kwapieniem wprowadził Danijela do króla i tak mu rzekł: Znalazłem męża z więźniów synów Judzkich, który ten wykład królowi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król, i rzekł Danijelowi, któremu imię było Baltazar: Izali mnie ty możesz oznajmić sen, którym widział, i wykład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Danijel królowi, i rzekł: Tajemnicy, o której się król pyta, mędrcy, praktykarze, czarnoksiężnicy i wieszczkowie królowi oznajmić nie mogą;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jest Bóg na niebie, który objawia tajemnice, a on okazał królowi Nabuchodonozorowi, co ma być potomnych dni. Sen twój i widzenia, któreś widział na łożu twojem, te są: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o królu! przychodziło na myśl na łożu twojem, coby miało być na potem, a ten, który odkrywa tajemnice, oznajmił ci to, co ma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też nie przez mądrość, któraby przy mnie była nad wszystkich ludzi, tajemnica ta objawiona jest, ale przez modlitwę, aby ten wykład królowi oznajmiony był, a iżbyś się myśli serca twego dowiedział.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Tyś, królu! widział, a oto obraz jeden wielki(obraz to był wielki, a blask jego znaczny)stał przeciwko tobie, który na wejrzeniu był 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obrazu głowa była ze złota szczerego, piersi jego i ramiona jego ze srebra, brzuch jego i biodra jego z miedzi;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jego z żelaza, nogi jego częścią z żelaza, a częścią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Patrzałeś na to, aż odcięty był kamień, który nie bywał w ręku, a uderzył ten obraz w nogi jego żelazne i gliniane, i skruszył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sen. Wykład też jego powiemy przed królem: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Tyś, królu! królem królów; bo tobie Bóg niebieski królestwo, moc, potęgę i sławę 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gdzie jedno mieszkają synowie ludzcy, zwierz polny i ptastwo niebieskie, dał w rękę twoję i postanowił cię panem nad tem wszystkiem, a tyś jest tą głową złotą.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tobie powstanie królestwo insze, podlejsze niżeli twoje, a inne królestwo trzecie miedziane, które panować będzie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 czwarte będzie mocne jako żelazo; bo jako żelazo łamie i kruszy wszystko, jako żelazo, mówię, kruszy wszystko, tak i ono połamie i pokruszy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iżeś widział nogi, i palce częścią z gliny garncarskiej a częścią z żelaza, królestwo rozdzielone znaczy, w którem będzie nieco mocy żelaznej, tak jakoś widział żelazo zmięszane z skorupą glinianą;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palce nóg częścią z żelaza a częścią z gliny znaczą królestwo częścią mocne a częścią do skruszenia snadne.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iżeś widział żelazo zmięszane z skorupą glinianą, znaczy, że się spokrewnią z sobą ludzie; a wszakże nie będzie się trzymał jeden drugiego, tak jako żelazo nie może się zmięszać z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dni tych królów wzbudzi Bóg niebieski królestwo, które na wieki zepsute nie będzie, a królestwo to na inszy naród nie spadnie, ale ono połamie, i koniec uczyni tym wszystkim królestwom, a samo stać będzie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jakoś widział, iż z góry odcięty był kamień, który nie bywał w ręku, a skruszył żelazo, miedź, glinę, srebro i złoto, przez to Bóg wielki królowi oznajmił, co ma być na potem; i prawdziwy jest ten sen, i wierny wykład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Nabuchodonozor padł na oblicze swoje, i ukłonił się Danijelowi, a rozkazał, aby mu ofiarę i kadzenia ofiarowali.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król Danijelowi rzekł: Zaprawdę Bóg wasz jest Bogiem bogów, a Panem królów, który odkrywa tajemnice, ponieważeś mógł objawić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zacnie wywyższył Danijela, i darów wielkich i wiele dał mu, i uczynił go panem nad wszystką krainą Babilońską, i książęciem nad przełożonymi i nad wszystkimi mędrcami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Danijel prosił króla, aby przełożył nad sprawami krainy Babilońskiej Sadracha, Mesacha i Abednego; a Danijel bywał w bramie królewskiej.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 król uczynił obraz złoty, którego wysokość była na sześćdziesiąt łokci, a szerokość jego na sześć łokci, i postawił go na polu Dura w krainie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Nabuchodonozor posłał, aby zebrano książąt, starostów i hetmanów, starszych, poborców, w prawach biegłych, urzędników, i wszystkich przełożonych nad krainami, aby przyszli na poświęcenie obrazu, który był wystawił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zgromadzili książęta, starostowie i hetmani, starsi, poborcy, w prawach biegli, urzędnicy, i wszyscy przełożeni nad krainami ku poświęcaniu obrazu, który był wystawił Nabuchodonozor król, i stanęli przed obrazem, który był wystawił Nabuch 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woźny wołał wielkim głosem: Wam się opowiada, ludziom, narodom, i językom;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usłyszycie głos trąby, piszczałki, lutni, skrzypiec, harfy, symfonału, i wszelakiego instrumentu muzyki, upadnijcie a kłaniajcie się obrazowi złotemu, który wystawił król Nabuchodonozor;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 nie upadł i nie pokłonił się, tejże godziny wrzucony będzie w pośród pieca ogniem pałającego.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tedy, skoro usłyszeli wszyscy ludzie głos trąby, piszczałki, lutni, skrzypiec, harfy i wszelakiego instrumentu muzyki, upadli wszyscy ludzie, narody i języki, kłaniając się obrazowi złotemu, który wystawił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tego czasu przystąpiwszy mężowie Chaldejscy skargę uczynili przeciwko Żydom;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 rzekli do króla Nabuchodonozora: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królu! uczyniłeś dekret, żeby każdy człowiek, któryby usłyszał głos trąby, piszczałki, lutni, skrzypiec, harfy, i symfonału i wszelakiego instrumentu muzyki, upadł i pokłonił się obrazowi złotemu;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ktobykolwiek nie upadł i nie pokłonił się, aby był wrzucony w pośrodek pieca ogniem pałającego.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Nabuchodonozor w popędliwości i w gniewie rozkazał przyprowadzić Sadracha, Mesacha i Abednego, których wnet przywiedziono przed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Nabuchodonozor a rzekł im: Umyślnież wy, Sadrachu, Mesachu, i Abednego, bogów moich nie czcicie, i obrazowi się złotemu, którym wystawił, nie kłaniacie?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wy bądźcie gotowi, abyście zaraz, skoro usłyszycie głos trąby, piszczałki, lutni, skrzypiec, harfy i symfonału i wszelakiego instrumentu muzyki, upadli, i pokłonili się temu obrazowi, którym uczynił; a oto jeźli się nie pokłonicie, tej że godziny będziecie wrzuceni w pośród pieca ogniem pałającego; a któryż jest ten Bóg, coby was wyrwał z ręki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Sadrach, Mesach i Abednego, i rzekli do króla: O Nabuchodonozorze! my się nie frasujemy o to, cobyśmy mieli odpowiedzieć;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lubo Bóg nasz, którego my chwalimy, (który mocen jest wyrwać nas z pieca ogniem pałającego, i z ręki twojej, o królu!) wyrwie nas,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Lubo nie wyrwie, niech ci będzie wiadomo, o królu! że bogów twoich chwalić, i obrazowi złotemu, któryś wystawił, kłaniać się nie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Nabuchodonozor pełen będąc popędliwości, tak, że się kształt twarzy jego odmienił przeciw Sadrachowi, Mesachowi i Abednegowi, odpowiadając rozkazał piec rozpalić siedm kroć bardziej, niżeli był zwyczaj rozpalać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mężom co mocniejszym, którzy byli w wojsku jego, rozkazał, aby związawszy Sadracha, Mesacha i Abednega, wrzucili do pieca ogniem pałającego.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onych mężów związano w płaszczach ich, w ubraniach ich i w czapkach ich i w szatach ich, a wrzucono ich w pośrodek pieca ogniem pałającego.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rozkazanie królewskie przynaglało, a piec bardzo był rozpalony, dlatego onych mężów, którzy wrzucili Sadracha, Mesacha i Abednega, zadusił płomień ogniowy.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 trzej mężowie, Sadrach, Mesach i Abednego, wpadli w pośród pieca ogniem pałającego związani.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Nabuchodonozor zdumiał się i powstał prędko, a mówiąc rzekł hetmanom swoim: Izaliśmy nie trzech mężów związanych wrzucili w pośród ognia? którzy odpowiadając rzekli królowi: Prawda,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rzekł: Oto Ja widzę czterech mężów rozwiązanych przechodzących się w pośrodku ognia, a niemasz żadnego naruszenia przy nich, a osoba czwartego podobna jest Synowi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Nabuchodonozor do czeluści pieca ogniem pałającego, rzekł mówiąc: Sadrachu, Mesachu i Abednegu, słudzy Boga najwyższego! wynijdźcie, a przyjdźcie sam; i wyszli Sadrach, Mesach i Abednego z pośrodku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zgromadziwszy się książęta, starostowie urzędnicy i hetmani królewscy oglądali onych mężów, że nie panował ogień nad ciałami ich, i włos głowy ich nie opalił się, i płaszcze ich nie naruszyły się, ani zapach ognia nie przeszedł przez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zacnie wywyższył Sadracha, Mesacha i Abednega w krainie Babilońskiej.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 król, wszystkim ludziom, narodom, i językom, którzy mieszkają po wszystkiej ziemi: Pokój się wam niech rozmnoży!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i dziwy, które uczynił ze mną Bóg najwyższy, zdało mi się za rzecz przystojną opowiedzieć.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są wielkie znaki jego! a dziwy jego jako mocne! królestwo jego królestwo wieczne, i władza jego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Nabuchodonozor żyjąc w pokoju w domu moim, i kwitnąc na pałacu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sen, który mię przestraszył, i myśli, którem miał na łożu mojem, a widzenia, którem widział, zatrwożyły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wydany jest ode mnie dekret, aby przywiedziono przed mię wszystkich mędrców Babilońskich, którzyby mi wykład snu tego oznajmili.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mędrcy i praktykarze Chaldejscy, i wieszczkowie; i powiedziałem im sen, a wszakże wykładu jego nie mogli mi oznajmić;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na ostatek przyszedł przed mię Danijel, którego imię Baltazar według imienia boga mego, a w którym jest duch bogów świętych, a sen powiedziałem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Baltazarze, przedniejszy z mędrców! Ja wiem, iż duch bogów świętych jest w tobie, a żadna tajemnica nie jest ci trudna; widzenia snu mego, którym miał, posłuchaj, a wykład jego powiedz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widzenia, którem widział na łożu mojem: Widziałem, a oto drzewo w pośrodku ziemi, którego wysokość zbytnia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Wielkie było ono drzewo i mocne, a wysokość jego dosięgała nieba, a okazałe było aż do granic wszystkiej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Gałęzie jego piękne, a owoc jego obfity, i pokarm dla wszystkich był na niem; pod sobą dawało cień zwierzowi polnemu, a na gałęziach jego mieszkało ptastwo niebieskie, a z niego miało pożywienie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nadto w widzeniach moich na łożu mojem, a oto stróż i Święty z nieba zstąpiwszy,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ze wszystkiej mocy, i tak rzekł: Podrąbcie to drzewo, i obetnijcie gałęzie jego, a otłuczcie liście jego, i rozrzućcie owoc jego; niech się rozbieży zwierz, który jest pod niem, i ptastwo z gałęzi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pień korzenia jego w ziemi zostawcie, a niech będzie związany łańcuchem żelaznym i miedzianym na trawie polnej, aby rosą niebieską był skrapiany, a z zwierzętami niech się pasie w trawie ziemskiej;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od człowieczego niech się odmieni, a serce zwierzęce niech mu dane będzie, a siedm lat niech pominą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rzecz według wyroku stróżów, a to żądanie według mowy świętych stanie się, aż do tego przyjdzie, że poznają ludzie, iż Najwyższy panuje nad królestwem ludzkiem, a daje je, komu chce, a najpodlejszego z ludzi stanowi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sen widziałem ja król Nabuchodonozor; a ty, Baltazarze! powiedz wykład jego, gdyż wszyscy mędrcy królestwa mego nie mogli mi tego wykładu oznajmić; ale ty możesz, bo duch bogów świętych jest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Danijel, którego imię Baltazar, zdumiewał się przez jednę godzinę, a myśli jego trwożyły go. A odpowiadając król rzekł: Baltazarze! sen i wykład jego niech cię nie trwoży. Odpowiedział Baltazar, i rzekł: Panie mój! ten sen niech przyjdzie na tych, którzy cię nienawidzą, a wykład jego na nieprzyjaciół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Drzewo, któreś widział rosłe i mocne, którego wysokość dosięgała nieba, a które okazałe było wszystkiej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gałąź piękna, a owoc jego obfity, a pokarm dla wszystkich na niem, pod którem mieszkał zwierz polny, a na gałęziach jego przebywało ptastwo niebieskie,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tym, o królu! któryś się rozwielmożył i zmocnił, a wielkość twoja urosła, i podniosła się aż do nieba, a władza twoja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król widział stróża i Świętego zstępującego z nieba a mówiącego: Podrąbcie to drzewo, a zepsujcie je, wszakże pień i z korzeniem jego w ziemi zostawcie, aby rosą niebieską był skrapiany a z zwierzętami polnemi niech się pasie, ażby się wypeł niło siedm lat nad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wykład, o królu! i ten dekret Najwyższego, który wyszedł na króla, pana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 wyrzucą od ludzi, a z zwierzem polnym będzie mieszkanie twoje, a trawą jako wół paść się będziesz, a rosą niebieską skrapiany będziesz, aż się wypełni siedm lat nad tobą, dokądbyś nie poznał, że Najwyższy panuje nad królestwem ludzkiem, a że je daje,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rozkazano zostawić pień i z korzeniem onego drzewa, znaczy, że królestwo twoje tobie zostanie, gdy poznasz, że niebiosa panują.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 królu! rada moja niech ci się podoba, a grzechy twoje przerwij sprawiedliwością, a nieprawości twoje miłosierdziem nad utrapionym, owa snać stanie się przedłużenie pokoju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przyszło na króla Nabuchodonozora;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wyjściu dwunastu miesięcy, przechodząc się w Babilonie na pałacu królewskim,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król i rzekł: Izali nie to jest on Babilon wielki, którym ja w sile mocy mojej zbudował, aby był stolicą królestwa i ku ozdobie sławy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ta mowa była w ustach królewskich, oto głos z nieba przyszedł mówiąc: Tobie się mówi, królu Nabuchodonozorze! że królestwo twoje odeszło od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wypełniło się ono słowo nad Nabuchodonozorem; bo go wyrzucono od ludzi, a trawę jadał jako wół, a rosą niebieską ciało jego skrapiane było, aż na nim włosy urosły jako pierze orle, a paznogcie jego jako pazury u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obywatele ziemi jako za nic poczytani są. Według woli swojej postępuje, z wojskiem niebieskiem i z obywatelami ziemi, a niemasz, ktoby wstręt uczynił ręce jego i rzekł mu: Cóż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rozum mój wrócił się do mnie, a do sławy królestwa mego ozdoba moja, i dostojność moja wróciła się do mnie; nadto hetmani moi i książęta moi szukali mię, a na królestwie mojem zmocniłem się, i wielmożność większa mi jest przydana.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ja Nabuchodonozor chwalę, i wywyższam i wysławiam króla niebieskiego, którego wszystkie sprawy są prawdą, a ścieszki jego sądem, a który chodzących w hardości poniżyć może.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Balsazar król uczynił ucztę wielką na tysiąc książąt swoich, i przed onym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 wino Balsazar, rozkazał przynieść naczynie złote i srebrne, które był zabrał Nabuchodonozor, ojciec jego, z kościoła Jeruzalemskiego, aby pili z niego król i książęta jego, żony jego, i założnice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przyniesiono naczynia złote, które byli zabrali z kościoła domu Bożego, który był w Jeruzalemie, i pili z nich król i książęta jego, żony jego, i założnice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pijąc wino chwalili bogi złote i srebrne, miedziane, żelazne, drewniane, i kamienne.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godziny wyszły palce ręki człowieczej, które pisały przeciwko świecznikowi na ścianie pałacu królewskiego, a król widział część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jasność królewska zmieniła, a myśli jego zatrwożyły nim, i zwiąski biódr jego rozwiązały się, a kolana jego jedno o drugie się tłukły.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weszli wszyscy mędrcy królewscy; ale nie mogli ani pisma przeczytać, ani wykładu jego królowi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król Balsazar był bardzo zatrwożony, a jasność jego zmieniła się na nim, i książęta jego potrwożyli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królowa weszła do domu uczty dla tego, co się przydało królowi i książętom jego; a przemówiwszy królowa rzekła: Królu, żyj na wieki! Niech cię nie trwożą myśli twoje, a jasność twoja niech się nie 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iż duch obfity, i umiejętność, i zrozumienie, wykładanie snów, i objawienie zagadek, i rozwiązanie rzeczy trudnych znalazły się przy Danijelu, któremu król dał imię Baltazar, teraz tedy niech przyzowią Danijela, a oznajmić ten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przywiedziony jest Danijel do króla; a król mówiąc rzekł Danijelowi: Tyżeś jest on Danijel, któryś jest z synów więźniów Judzkich, którego przywiódł król, ojciec mój,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zaiste o tobie, iż duch bogów jest w tobie, a oświecenie i rozum i mądrość obfita znalazła się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przywiedziono przed mię mędrców i praktykarzy, aby mi to pismo przeczytali, i wykład jego oznajmili: wszakże nie mogli wykładu tej rzeczy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Danijel przed królem i rzekł: Upominki twoje niech tobie zostaną, a dary twoje daj innemu; wszakże pismo przeczytam królowi, i wykład mu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królu! słuchaj. Bóg najwyższy królestwo i wielmożność i sławę, i zacność dał Nabuchodonozorowi, ojcu twemu;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wielmożności, którą mu był dał, wszyscy ludzie, narody i języki drżeli i bali się przed obliczem jego; bo kogo chciał, zabijał, a kogo chciał, żywił, a 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wyniosło serce jego, a duch jego zmocnił się w pysze, złożony jest z stolicy królestwa swego, a sława odjęta była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też, Balsazarze, synu jego! nie upokorzyłeś serca swego, chociażeś to wszystko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od niego posłana jest ta część ręki, i pismo to wyrażone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pismo, które wyrażone jest: Mene, Mene, Thekel, upharsin.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wykład tych słów: Mene, zliczył Bóg królestwo twoje i do końca je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Thekel, zważonyś na wadze, a znalezionyś lekki.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Peres, rozdzielone jest królestwo twoje, a dane jest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Balsazar; i obleczono Danijela w szarłat, a łańcuch złoty włożono na szyję jego, i obwołano o nim, że ma być trzecim panem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zabity jest Balsazar, król Chaldejski.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Daryjusz, Medczyk, ujął królestwo, mając lat około sześćdziesiąt i dwa.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Daryjuszowi, aby postanowił nad królestwem sto i dwadzieścia starostów, którzyby byli we wszystkiem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nimi troje książąt, z których był Danijel przedniejszym, którymby oni starostowie liczbę czynili, aby król szkody nie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Danijel przewyższał onych książąt i starszych, przeto, że duch znamienitszy był w nim, skąd go król myślał postanowić nad wszystkiem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książęta i starostowie szukali, aby znaleźli przyczynę przeciwko Danijelowi z strony królestwa; wszakże żadnej przyczyny ani wady znaleść nie mogli, ponieważ on był wiernym, ani żadna wina ani wada nie znajdowała się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oni mężowie: Nie znajdziemy przeciwko temu Danijelowi żadnej przyczyny, chyba żebyśmy co znaleźli przeciwko niemu w zakonie Boga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książęta i starostowie zgromadzili się do króla, i tak mu rzekli: Daryjuszu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teraz, o królu! potwierdź ten wyrok, a podaj go na piśmie, żeby się nie odmienił według prawa Medskiego i Perskiego, które się nie odmienia.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król Daryjusz podał na piśmie ten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gdy się Danijel dowiedział, że był podany na piśmie, wszedł do domu swego, gdzie otworzone były okna w pokoju jego przeciw Jeruzalemowi, a trzy kroć przez dzień klękał na kolana swoje, i modlił się, a chwałę dawał Bogu swemu, jako to był z wykł przedtem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mężowie zgromadziwszy się, a znalazłszy Danijela modlącego się i prośby wylewającego do Boga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i mówili królowi o wyroku królewskim: Izaliś wyroku nie wydał, aby każdy człowiek, któryby do trzydziestu dni o cokolwiek prosił którego boga albo człowieka oprócz ciebie, królu! był wrzucony do dołu lwiego? Odpowiedział król, i rzekł : Prawdziwa to mowa według prawa Medskiego i Perskiego, które się nie odmienia.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rzekli do króla: Ten Danijel, który jest z więźniów synów Judzkich, nie ma względu na cię, o królu! ani na twój wyrok, któryś wydał; bo trzy kroć przez dzień odprawuje modlitwy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słowa gdy król usłyszał, bardzo się zasmucił nad tem; i skłonił król do Danijela serce swoje, aby go wyswobodził; aż do zachodu słońca starał się, aby go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mężowie oni zgromadzili się do króla, i rzekli królowi: Wiedz, królu! iż to jest prawo u Medów i u Persów, aby żaden wyrok i dekret, któryby król postanowił, nie był odmieniony.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rozkazał, aby przywiedziono Danijela, i wrzucono go do dołu lwiego; a król mówiąc rzekł do Danijela: Bóg twój, któremu ty ustawicznie służysz, ten cię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przyniesiono kamień jeden, i położono go na dziurze onego dołu, i zapieczętował go król sygnetem swoim, i sygnetami książąt swoich, aby nie był odmieniony dekret wydany przeciwko Danijelowi.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król na pałac swój, i przenocował nic nie jadłszy, i nic nie przypuścił przed się, coby go uweselić mogło, tak, że i sen jego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wstawszy bardzo rano na świtaniu z kwapieniem poszedł do dołu lwiego;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dołu, zawołał na Danijela głosem żałośnym, a mówiąc król rzekł do Danijela: Danijelu, sługo Boga żywego! Bóg twój, któremu ty ustawicznie służysz, mógłże cię wybawić ode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Danijel do króla rzekł: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posłał Anioła swego, który zamknął paszczękę lwom, aby mi nie zaszkodziły, dlatego, że się przed nim znalazła niewinność we mnie; owszem, ani przed tobą, królu! nicem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król wielce ucieszył z tego, i rozkazał Danijela wyciągnąć z dołu; i wyciągniono Danijela z dołu, a żadnego obrażenia nie znaleziono na nim; bo wierzył w 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król, aby przywiedziono onych mężów, którzy byli oskarżyli Danijela, i wrzucono ich do dołu lwiego, onych samych, i synów ich, i żony ich; a pierwej niż dopadli do dna onego dołu, pochwyciły ich lwy, i wszystkie kości ich pokruszyły.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Daryjusz napisał do wszystkich ludzi, narodów, i języków, którzy mieszkali po wszystkiej ziemi: Pokój się wam niech rozmnoży!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Wydany jest odemnie ten wyrok, aby po wszystkiem państwie królestwa mego wszyscy drżeli a bali się oblicza Boga Danijelowego; bo on jest Bóg żyjący i trwający na wieki, a królestwo jego ani władza jego nie będzie skażona aż do końca;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wyrywa i wybawia, a czyni znaki i cuda na niebie i na ziemi, który wyrwał Danijela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Danijelowi się szczęśliwie powodziło w królestwie Daryjusza, i w królestwie Cyrusa, Persy.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Balsazara, króla Babilońskiego, miał Danijel sen i widzenia swoje na łożu swem; tedy spisał on sen, i sumę rzeczy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 Danijel rzekł: Widziałem w widzeniu mojem w nocy, a oto cztery wiatry niebieskie potykały się na morzu wielkiem;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bestyje wielkie występowały z morza, różne jedna od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podobna lwowi, mając skrzydła orle; i przypatrywałem się, aż wyrwane były skrzydła jej, któremi się podnosiła od ziemi, tak, że na nogach jako człowiek stanęła, a serce człowiecze jej dane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oto bestyja druga podobna niedźwiedziowi; i stanęła przy jednej stronie, a trzy żebra były w paszczęce jej między zębami jej, i tak mówiono do niej: Wstań, nażryj się dostatkiem mięsa.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widział, a oto inna bestyja podobna lampartowi, która miała cztery skrzydła ptasze na grzbiecie swym, cztery też głowy miała ta bestyja, i dano jej władzę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Pilniem się przypatrywał rogom, a oto róg pośledni mały wyrastał między niemi, i trzy z tych rogów pierwszych wyłamane są przed nim; a oto w onym rogu były oczy podobne oczom człowieczym, i usta mówiące rzeczy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się, aż one stolice postawione były, a Starodawny usiadł, którego szata była jako śnieg biała, a włosy głowy jego jako wełna czysta, stolica jego jako płomienie ogniste, a koła jej jako ogień gorejący.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ognista płynąc wychodziła od oblicza jego. Tysiąc tysięcy służyło mu, a dziesięć kroć tysiąc tysięcy stało przed nim; sąd zasiadł, a księgi otworzone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się przypatrywał, skoro się głos począł tych słów wielkich, które on róg mówił; przypatrywałem się, aż była ta bestyja zabita, i zginęło ciało jej, a podane było na spalenie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pozostałym bestyjom odjęta jest władza ich: bo długość żywota dana im była aż do czasu, a to do zamierzonego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w widzeniu nocnem, a oto przychodził w obłokach niebieskich podobny synowi człowieczemu, a przyszedł aż do Starodawnego, i przywiedziono go przed obliczność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władzę i cześć i królestwo, aby mu wszyscy ludzie, narody i języki służyli; władza jego władza wieczna, która nie będzie odjęta, a królestwo jego, które nie będzie skażone.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we mnie Danijelu duch mój w pośród ciała mego, a widzenia, którem widział, przestraszyły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przystąpił do jednego z tych, którzy tam stali, a pewnościm się dowiadywał od niego o tem wszystkiem, i powiedział mi, i wykład mów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bestyje wielkie, których są cztery, są cztery królowie, którzy powstaną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ujmą królestwo świętych najwyższych miejsc, którzy posiąść mają królestwo aż na wieki, i aż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pragnął wziąć sprawę o bestyi czwartej, która była różna od wszystkich innych, bardzo straszna, której zęby były żelazne, a paznogcie jej miedziane; która pożerała i kruszyła, a ostatek nogami swemi deptała.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onych rogach dziesięciu, które były na głowie jej, i o poślednim, który był wyrósł, przed którym wypadły trzy; o tym rogu mówię, który miał oczy i usta mówiące wielkie rzeczy, a na wejrzeniu był większy nad inne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się, a oto róg ten walczył z świętymi, i przemagał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Starodawny a podany jest sąd świętym najwyższych miejsc, a czas przyszedł, aby to królestwo święci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tak: Bestyja czwarta, czwarte królestwo znaczy na ziemi, które będzie różne od wszystkich królestw, a pożre wszystkę ziemię, a podepcze a pokruszy 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to znaczy, że z królestwa onego dziesięć królów powstanie; a po nich powstanie pośledni, który będzie różny od pierwszych, i trzech królów poniży;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słowa przeciw Najwyższemu mówić będzie, i święte najwyższych miejsc zetrze; nadto będzie zamyślał, aby odmienił czasy i prawa, gdyż wydane będą w ręce jego aż do czasu i czasów, i pół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zasiądzie sąd, a tam władzę jego odejmą, aby był zniszczony i wytracony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 i władza, i dostojeństwo królewskie pod wszystkiem niebem dane będzie ludowi świętych najwyższych miejsc, którego królestwo będzie królestwo wieczne, a wszystkie zwierzchności jemu służyć i onego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dotąd koniec tych słów. A mnie Danijela myśli moje wielce zatrwożyły, a jasność moja zmieniła się przy mnie; wszakżem to słowo w sercu mojem zachował.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królowania Balsazara, króla, okazało mi się widzenie, mnie Danijelowi, po onem, które mi się okazało na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w widzeniu, a (gdym to widział, byłem w Susan, mieście głównem, które było w krainie Elam) widziałem, mówię, w widzeniu, gdym był u potoku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moje, i ujrzałem, a oto u onego potoku stał baran jeden mający dwa rogi, a te dwa rogi były wysokie, lecz jeden był wyższy niż drugi; ale ten wyższy rósł pośledzej.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onego barana trykającego na zachód, i na północ, i na południe, a żadna mu bestyja zdołać nie mogła, i nie był, ktoby co wyrwał z ręki jego; skąd czynił według woli swojej, i stał się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gdym ja uważał, oto kozieł z kóz przychodził od zachodu na oblicze wszystkiej ziemi, a nikt się go nie dotykał na ziemi; a ten kozieł miał róg znaczny między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aż do onego barana, który miał dwa rogi, któregom widział stojącego u potoku; a przybieżał do niego w popędliwości siły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kozieł z kóz stał się bardzo wielkim; ale gdy się zmocnił, złamał się on róg wielki, a wyrosły cztery rogi znaczne miasto niego na cztery strony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wyszedł róg jeden mały, a ten wielce urósł ku południowi, i ku wschodowi i ku ziemi ozdobnej;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wyrósł aż do wojska niebieskiego, i zrzucił niektórych na ziemię z onego wojska i z gwiazd, i podeptał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aż do książęcia onego wojska wyrósł; bo przezeń odjęta była ustawiczna ofiara, i zarzucone miejsce świątnicy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wojsko one podane w przestępstwo przeciwko ustawicznej ofierze, i porzuciło prawdę na ziemię, a cokolwiek czyniło, szczęściło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Aż do dwóch tysięcy i trzech set wieczorów i poranków; tedy przyjdą do odnowienia swego usługi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Danijel patrzył na to widzenie, i pytałem się o wyrozumieniu jego, tedy oto stanął ktoś podle mnie, na wejrzeniu jako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też głos ludzki między Ulajem, który zawoławszy rzekł: Gabryjelu! wyłóż mu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mnie, gdziem stał; a gdy przyszedł, zlękłem się i padłem na oblicze swoje. I rzekł do mnie: Wyrozumij, synu człowieczy! bo czasu pewnego to widzenie się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mówił ze mną, usnąłem twardo, leżąc twarzą swoją na ziemi, i dotknął się mnie, i postawił mię tam, gdziem pierwej stał,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ja tobie oznajmię, co się dziać będzie aż do wykonania tego gniewu; bo czasu naznaczonego koniec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baran, któregoś widział mającego dwa rogi, są królowie, Medski i 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kozieł kosmaty jest król Grecki, a ten róg wielki, który jest między oczyma jego, jest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złamany jest, a powstały cztery miasto niego, czworo królestw z jego narodu powstaną, ale nie z taką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skończeniu królestwa ich, gdy przestępnicy złości dopełnią, powstanie król niewstydliwej twarzy i chytry;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 się siła jego, aczkolwiek nie jego siłą, tak, że na podziw będzie wytracał, a szczęśliwie mu się powiedzie, i wszystko wykona; bo wytracać będzie mocarzów i lud święty;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przemysłem jego poszczęści mu się zdrada w ręku jego, a uwielbi sam siebie w sercu swojem, i czasu pokoju wiele ich pogubi; nadto i przeciw książęciu książąt powstanie, a wszakże bez ręki pokruszony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widzenie wieczorne i poranne, o którem powiedziano, jest sama prawda; przetoż ty zapieczętuj to widzenie, bo jest wielu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ja Danijel zemdlał, i chorowałem przez kilka dni; potem wstawszy odprawowałem sprawy królewskie, a zdumiewałem się nad onem widzeniem, czego jednak nikt nie obaczył.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Daryjusza, syna Aswerusowego, z nasienia Medów, który był postanowiony królem na królestwem Chaldejskiem;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królowania jego, ja Danijel zrozumiałem z ksiąg liczbę lat, o których było słowo Pańskie do Jeremijasza proroka, że się wypełnić miało spustoszenie Jeruzalemskie w siedmdziesięt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oblicze moje do Pana Boga, szukając go modlitwą i prośbami w poście i w worze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tedy Panu Bogu memu, a wzywając rzekłem: Proszę Panie! Boże wielki i straszny, strzegący przymierza i miłosierdzia tym, którzy cię miłują, i strzegą przykazań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 i przewrotnieśmy czynili, i niezbożnieśmy się sprawowali, i sprzeciwiliśmy się, a odstąpiliśmy od przykazań twoich i od sądów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sług twoich, proroków , którzy mawiali w imieniu twojem do królów naszych, do książąt naszych, i do ojców naszych, i do wszystkiego ludu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Panie! sprawiedliwość, a nam zawstydzenie twarzy należy, jako się to dzieje dnia tego mężom Judzkim i obywatelom Jeruzalemskim i wszystkiemu Izraelowi, bliskim i dalekim we wszystkich ziemiach, do którycheś ich wygnał dla przestępstwa ich, którem wystąpili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namci należy zawstydzenie twarzy, królom naszym, książętom naszym i ojcom naszym, bośmy zgrzeszyli przeciwko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Panu, Bogu naszemu, miłosierdzie i litość; ponieważeśmy mu odporni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byliśmy posłuszni głosowi Pana, Boga naszego, żebyśmy chodzili w ustawach jego, które on dał przed oblicze nasze przez proroków, sług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spełnił słowa swoje, które mówił przeciwko nam, i przeciwko sędziom naszym, którzy nas sądzili, a przywiódł na nas to wielkie złe, które się nie stało pod wszystkiem niebem, jakie się stało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napisano w zakonie Mojżeszowym, wszystko to złe przyszło na nas; a wżdyśmy nie prosili oblicza Pana, Boga naszego, abyśmy się odwrócili od nieprawości naszych, a mieli wzgląd na prawdę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omieszkał Pan z tem złem, ale je przywiódł na nas; bo sprawiedliwy jest Pan, Bóg nasz, we wszystkich sprawach swoich, które czyni, któregośmy głosu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teraz, o Panie, Boże nasz! któryś wywiódł lud swój z ziemi Egipskiej ręką możną, i uczyniłeś sobie imię. jako się to dziś pokazuje, zgrzeszyliśmy, niepobożnieśmy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wysłuchaj, o Boże nasz! modlitwę sługi twego i prośby jego, a oświeć oblicze twoje nad spustoszoną świątnicą twoją,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Boże mój! ucha twego a usłysz; otwórz oczy twoje a obacz spustoszenia nasze i miasto, które jest nazwane od imienia twego; bo my przekładamy modlitwy nasze przed obliczem twojem, nie dla jakiej naszej sprawiedliwości, ale dla obfitego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Panie! wysłuchaj, Panie! odpuść, Panie! obacz a uczyń; nie odwłaczaj sam dla siebie, Boże mój! bo od imienia twego nazwane jest to miasto i lud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jeszcze mówił, i modliłem się, i wyznawałem grzech mój i grzech ludu mego Izraelskiego, i przekładałem modlitwę moję przed twarzą Pana, Boga mego, za górę świętobliwości Boga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Prawie gdym ja jeszcze mówił i modliłem się, oto mąż on Gabryjel, któregom widział w widzeniu na początku, prędko lecąc dotknął się mnie czasu ofiary wieczornej,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usługując mi do zrozumienia mówił ze mną i rzekł: Danijelu! terazem wyszedł, abym cię nauczył wyrozumienia tajemnicy.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modlitw twoich wyszło słowo, a jam przyszedł, abym ci je oznajmił, boś ty wielce przyjemny; a tak miej wzgląd na to słowo, a zrozumiej to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wiedz a zrozumiej, że od wyjścia słowa o przywróceniu i zbudowaniu Jeruzalemu aż do Mesyjasza wodza będzie tygodni siedm, potem tygodni sześćdziesiąt i dwa, gdy znowu zbudowana będzie ulica i przekopanie, a te czasy będą bardzo trudne.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sześćdzesięciu i dwóch tygodniach zabity będzie Mesyjasz, wszakże mu to nic nie zaszkodzi; owszem, to miasto i tę świątnicę skazi lud wodza przyszłego, tak, że koniec jego będzie z powodzią, i aż do skończenia wojny będzie ustawiczne 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zmocni przymierze wielom ich w tygodniu ostatnim; a w połowie onego tygodnia uczyni koniec ofierze palonej i ofierze śniednej, a przez wojsko obrzydliwe pustoszyciel przyjdzie, i aż do skończenia naznaczonego wyleje się spustoszenie na te go, który ma być spustoszony.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Cyrusa, króla Perskiego objawione było słowo Danijelowi, którego imię nazwano Baltazar; a to słowo było prawdziwe, i czas zamierzony długi; i zrozumiał ono słowo, bo wziął zrozumienie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ja Danijel byłem smutny przez trzy tygodnie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Chlebam smacznego nie jadł, a mięso i wino nie wchodziło w usta moje, anim się mazał olejkiem, aż się wypełniły dni trzech tygodni.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dwudziestego i czwartego miesiąca pierwszego byłem nad brzegiem rzeki wielkiej, to jest Chydekel;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moje ujrzałem, a oto mąż niejaki ubrany w szatę lnianą, a biodra jego przepasane były złotem szczerem z Ufas;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ciało jego było jako Tarsys, a oblicze jego na wejrzeniu jako błyskawica, a oczy jego były jako lampy gorejące, a ramiona jego i nogi jego na wejrzeniu jako miedź wypolerowana, a głos słów jego jako głos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ja Danijel sam to widzenie; lecz mężowie, którzy byli ze mną nie widzieli tego widzenia; ale strach wielki przypadł na nich, i pouciekali a pokryli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sam został, i widziałem to wielkie widzenie; ale siła nie została we mnie, i krasa moja odmieniła się we mnie, i skaziła się,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słyszał głos słów jego; a usłyszawszy głos słów jego usnąłem twardo na twarzy mojej, na twarzy mojej, mówię,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oto ręka dotknęła się mnie, i podniosła mię na kolana moje, i na dłonie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Danijelu, mężu wielce przyjemny! miej wzgląd na słowa moje, które ja będę mówił do ciebie, a stój na miejscu swem, bom teraz posłany do ciebie. A gdy przemówił do mnie to słowo, stałem drżąc.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 bój się Danijelu! bo od pierwszego dnia, jakoś przyłożył serce twoje ku wyrozumieniu i trapiłeś się Bogiem twoim, wysłuchane są słowa twoje, a jam przyszedł dla słów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Perskiego sprzeciwiał mi się przez dwadzieścia dni i jeden, aż oto Michał, jeden z przedniejszych książąt, przyszedł mi na pomoc; przetożem ja tam został przy królach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przyszedł, abym ci oznajmił, co ma przyjść na lud twój w ostateczne dni; bo jeszcze widzenie będzie o tych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mnie temi słowy, spuściłem twarz moję ku ziemi, i zamilknąłem.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jako podobieństwo synów ludzkich dotknęło się warg moich; a otworzywszy usta swe mówiłem i rzekłem do stojącego przeciwko mnie: Panie mój! dla tego widzenia obróciły się na mię boleści moje, i nie miałem żadnej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jakoż będzie mógł taki sługa Pana mego rozmówić się z takim Panem moim? Gdyż od tegoż czasu nie została we mnie siła, ani tchnienie zostało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mnie znowu dotknął na wejrzeniu jako człowiek, i posilił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bój się, mężu wielce przyjemny, pokój tobie! posil się, posil się, mówię. A gdy mówił ze mną, wziąłem siłę i rzekłem: Niech mówi Pan mój; albowiemeś mię posilił.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Wieszże, dlaczegom przyszedł do ciebie? Potem się wrócę, abym walczył z książęciem Perskim, a gdy odejdę, oto książę Grecki przyciągnie.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oznajmięć to, co jest wyrażono w piśmie prawdy; ale i jednego niemasz, któryby mężnie stał przy mnie w tych rzeczach, oprócz Michała, książęcia waszego.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roku pierwszego za Daryjusza Medskiego stanąłem, abym go posilił i 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ci prawdę oznajmię: Oto jeszcze trzej królowie królować będą w Perskiej ziemi; potem czwarty zbogaci się bogactwy wielkimi nade wszystkich, a gdy się zmocni w bogactwach swoich, pobudzi wszystkich przeciw królestwu Greckiemu.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król mocny, a będzie panował mocą wielką, a będzie czynił według woli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zmocni król z południa i jeden z książąt jego; ten mocniejszy będzie nadeń, i panować będzie, a państwo jego będzie państwo szerokie.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wyjściu kilku lat złączą się; bo córka króla od południa pójdzie za króla północnego, aby uczyniła przymierze; wszakże nie otrzyma siły ramienia, ani się ostoi z ramieniem swojem, ale wydana będzie ona, i ci, którzy ją przyprowadzą, i syn jej, i ten, co ją zmacniał za onych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powstanie z latorośli korzenia jej na miejsce jego, który przyciągnie z wojskiem swem, a uderzy na miejsce obronne króla północnego, i przewiedzie nad nimi i 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bogów ich z książętami ich, z naczyniem ich drogiem, srebrnem i złotem w niewolę zawiedzie do Egiptu; a ten będzie bezpieczen przez wiele lat od króla północnego.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wtargnie w królestwo król od południa, i wróci się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jego walczyć będą, i zbiorą mnóstwo wojsk wielkich; a z nagła następując jako powódź przechodzić będzie, potem wracając się, wojskiem nacierać będzie aż na twierdze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rozdrażniony będąc król z południa wyciągnie, i będzie walczył z nim, to jest, z królem północnym; a uszykuje mnóstwo wielkie, ale ono mnóstwo będzie podane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zniesione będzie ono mnóstwo, podniesie się serce jego; a choć porazi wiele tysięcy, przecie się nie zmocni.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wróci król północny, i uszykuje większe mnóstwo niż pierwsze; lecz po wyjściu czasu kilku lat z nagła przyjdzie z wielkiem wojskiem i z wielkim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Onychże czasów wiele ich powstanie przeciwko królowi z południa; ale synowie przestępników z ludu twego będą zniesieni dla utwierdzenia tego widzenia, i 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przyciągnie król z północy, i usypie wały, i weźmie miasto obronne, a ramiona południowe nie oprą się, ani lud jego wybrany, i nie stanie im siły, aby dali 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on, który przyciągnie przeciwko niemu, według woli swojej, i nie będzie nikogo, coby się stawił przeciwko niemu; stawi się też w ziemi ozdobnej, która zniszczeje przez 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 twarz swoję, aby przyszedł z mocą wszystkiego królestwa swego, i okazał się, jakoby zgody szukał, i uczyni coś; bo mu da córkę piękną, aby go zgubił przez nią; ale ona w tem nie będzie stateczna, i nie będzie z nim przestawała.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obróci twarz swoję do wysep, i wiele ich pobierze; ale wódz wstręt uczyni hańbieniu jego, owszem, ono hańbienie jego nań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obróci twarz swoję ku twierdzom ziemi swej; lecz się potknie i upadnie, i nie będzie więcej znaleziony.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powstanie na miejsce jego taki, który roześle poborców w sławie królewskiej; ale ten po niewielu dniach starty będzie, a to nie w gniewie ani przez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powstanie wzgardzony na jego miejsce, acz nie włożą nań ozdoby królewskiej; wszakże przyszedłszy w pokoju, otrzyma królestwo pochlebstwem.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ramionami jako powodzią wiele ich zachwyceni będą przed obliczem jego, i skruszeni będą, także też i sam wódz, który z nimi przymierze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wszedłszy z nimi w przyjaźń, uczyni zdradę, a przyciągnąwszy zmocni się w małym poczcie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wzbudzi moc swoję, i serce swoje przeciw królowi z południa z wojskiem wielkiem, z którem król z południa walecznie się potykać będzie z wojskiem wielkiem i bardzo mocnem; ale się nie oprze, przeto, że wymyśli przeciwko niemu zdradę.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jedzą chleb jego, zniszczą go, gdy wojsko onego jako powódź przypadnie, a pobitych wiele polęże.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obaj królowie w sercu swem myślić będą, jakoby jeden drugiemu szkodzić mógł, a przy jednymże stole kłamstwo mówić będą; ale się im nie nada, gdyż jeszcze koniec na inszy czas odłożony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wróci do ziemi swojej z bogactwy wielkiemi, a serce jego obróci się przeciwko przymierzu świętemu; co uczyniwszy wróci się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zamierzonego wróci się i pociągnie na południe; ale mu się nie tak powiedzie, jako za pierwszym i za ostatnim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przyjdą przeciwko niemu okręty z Cytym, skąd on nad tem bolejąc znowu się rozgniewa przeciwko przymierzu świętemu; co uczyniwszy wróci się, a będzie miał porozumienie z onymi, którzy opuścili przymierze święte;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wojska wielkie przy nim stać będą, które splugawią świątnicę, i twierdze zniosą; odejmą też ustawiczną ofiarę, a postawią obrzydliwość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aby tych, którzy niezbożnie przeciwko przymierzu postępować będą, w obłudzie pochlebstwem utwierdził, a żeby lud znający Boga swego imali, co też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ci, którzy nauczają lud, którzy nauczają wielu, padać będą od miecza i od ognia, od pojmania i od łupu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padać będą, małą pomoc mieć będą; bo się do nich wiele pochlebców przyłączy.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tych, którzy innych nauczają, padać będą, aby doświadczeni i oczyszczeni, i wybieleni byli aż do czasu zamierzonego; bo to jeszcze potrwa aż do czasu zamierzonego.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uczyni król według woli swojej, i podniesie się i wielmożnym się uczyni nad każdego boga, i przeciwko Bogu nad bogami dziwne rzeczy mówić będzie, i poszczęści mu się, aż się dokona gniew, ażby się to, co jest postanowiono, wykonało.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bogów ojców swych nie będzie dbał, ani o miłość niewiast, ani o żadnego boga dbać będzie, przeto, że się nade wszystko wyniesie.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 Boga najmocniejszego czcić będzie boga, którego nie znali ojcowie jego; czcić będzie złotem i srebrem i kamieniem drogiem i rzeczami kosztownemi.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dowiedzie tego, że twierdze Najmocniejszego będą boga obcego; a których mu się będzie zdało, tych rozmnoży sławę, i uczyni, aby panowali nad wielą, a rozdzieli im ziemię miasto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skończeniu tego czasu będzie się z nim potykał król z południa; ale król północny jako burza nań przyjdzie z wozami i z jezdnymi i z wielą okrętów, a wtargnie w ziemię, i jako powódź 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przyciągnie do ziemi ozdobnej, i wiele krain upadnie; wszakże ci ujdą rąk jego, Edomczycy i Moabczycy, i pierwociny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rękę swą ściągnie na krainy, ani ziemia Egipska tego ujść nie będzie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opanuje skarby złota i srebra, i wszystkie rzeczy drogie Egipskie, a Libijczycy i Murzynowie za nim pójdą.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wieści od wschodu słońca i od północy przestraszą go; przetoż wyciągnie z popędliwością wielką, aby wygubił i zamordował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rozbije namioty pałacu swego między morzami na górze ozdobnej świętobliwości; a gdy przyjdzie do końca swego, nie będzie miał nikogo na pomocy.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z tych, którzy śpią w prochu ziemi, ocucą się, jedni ku żywotowi wiecznemu, a drudzy na pohańbienie i na wzgardę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innych nauczają, świecić się będą jako światłość na niebie, a którzy wielu ku sprawiedliwości przywodzą, jako gwiazdy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Danijelu! zamknij te słowa, i zapieczętuj tę księgę aż do czau naznaczonego; bo to wiele ich przebieży, a rozmnoży się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 Danijel, a oto drudzy dwaj stali, jeden stąd nad brzegiem rzeki, a drugi z onąd nad drugim brzegiem rzeki;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 obleczonego w szatę lnianą, który stał nad wodą onej rzeki: Kiedyż przyjdzie koniec tym dziwnym rzeczom?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to słyszał a nie zrozumiałem, rzekłem: Panie mój! cóż za koniec będzie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Idź, Danijelu! bo zawarte i zapieczętowane są te słowa aż do czasu zamierzonego.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Oczyszczonych i wybielonych i doświadczonych wiele będzie, a niezbożni niezbożnie czynić będą; nadto wszyscy niezbożni nie zrozumieją, ale mądrzy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czasu, którego odjęta będzie ofiara ustawiczna, a postawiona będzie obrzydliwość spustoszenia, będzie dni tysiąc, dwieście i dziewięćdziesiąt.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kto doczeka a dojdzie do tysiąca trzech set trzydziestu i 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do miejsca twego, a odpoczniesz, i zostaniesz w losie twoim aż do skończenia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2024-04-24T13:25:08Z</dcterms:modified>
</cp:coreProperties>
</file>