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królowania Joakima, króla Judzkiego, przyciągnął Nabuchodonozor, król Babiloński, do Jeruzalemu, i obległ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Pan w rękę jego Joakima, króla Judzkiego, i część naczynia domu Bożego, który je zawiózł do ziemi Senaar, do domu boga swego, i wniósł ono naczynie do domu skarbu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Aspenasowi przełożonemu nad komornikami swymi, aby przyprowadził z synów Izraelskich, i z nasienia królewskiego i z książąt,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im król obrok na każdy dzień z potraw swoich królewskich i z wina, które on sam pijał, a żeby ich tak chował przez trzy lata, a po wyjściu ich żeby stawali przed obliczem królewskiem.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między nimi z synów Judzkich: Danijel, Ananijasz, Misael, i Azaryjasz.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przełożony nad komornikami imiona, a Danijela nazwał Baltazarem, a Ananijasza Sadrachem, a Misaela Mesachem, a Azaryjasza Abednegiem.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Danijel postanowił w sercu swojem, żeby się nie mazał pokarmem potraw królewskich, ani winem, które król pijał; przetoż tego szukał u przełożonego nad komornikami, żeby się nie zmazał.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zjednał Bóg Danijelowi łaskę i miłość przed obliczem przełożonego nad komornikami.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Danijel do sługi, którego był postanowił przełożony nad komornikami nad Danijelem, Ananijaszem, Misaelem i Azaryjaszem: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 proszę sług twoich przez dziesięć dni, a niech nam dadzą jarzyn, którebyśmy jedli, i wody, którąbyśmy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przypatrzysz się twarzom naszym, i twarzom innych młodzieńców, którzy jadają pokarm z potraw królewskich, a jako obaczysz, tak uczynisz z sługami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ich w tem, a doświadczył ich przez dziesięć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wyjściu dziesięciu dni okazało się, że twarze ich były piękniejsze, i byli tłustsi na ciele, niż wszyscy młodzieńcy, którzy jadali pokarm z potraw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on sługa brał on obrok potraw ich, i wino napoju ich, a dawał im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onym czterem młodzieńcom dał Bóg umiejętność i rozum we wszelakiem piśmie i mądrości; nadto Danijelowi dał wyrozumienie wszelakiego widzenia i 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wyszły dni, po których ich król przyprowadzić rozkazał, przywiódł ich przełożony nad komornikami przed twarz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z nimi król; ale nie był znaleziony między onymi wszystkimi, jako Danijel, Ananijasz, Misael i Azaryjasz; i stawali przed obliczem królewskiem.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każdem słowie mądrości i rozumu, o które się ich król pytał, znalazł ich dziesięć kroć bieglejszych nad wszystkich mędrców i praktykarzy, którzy byli we wszystkiem królewstwie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Danijel aż do roku pierwszego króla Cyrusa.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2024-03-28T15:06:37Z</dcterms:modified>
</cp:coreProperties>
</file>