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tych, którzy śpią w prochu ziemi, ocucą się, jedni ku żywotowi wiecznemu, a drudzy na pohańbienie i na wzgardę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innych nauczają, świecić się będą jako światłość na niebie, a którzy wielu ku sprawiedliwości przywodzą, jako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Danijelu! zamknij te słowa, i zapieczętuj tę księgę aż do czau naznaczonego; bo to wiele ich przebieży, a rozmnoży się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 Danijel, a oto drudzy dwaj stali, jeden stąd nad brzegiem rzeki, a drugi z onąd nad drugim brzegiem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 obleczonego w szatę lnianą, który stał nad wodą onej rzeki: Kiedyż przyjdzie koniec tym dziwnym rzeczom?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to słyszał a nie zrozumiałem, rzekłem: Panie mój! cóż za koniec będzie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Idź, Danijelu! bo zawarte i zapieczętowane są te słowa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Oczyszczonych i wybielonych i doświadczonych wiele będzie, a niezbożni niezbożnie czynić będą; nadto wszyscy niezbożni nie zrozumieją, ale mądrzy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którego odjęta będzie ofiara ustawiczna, a postawiona będzie obrzydliwość spustoszenia, będzie dni tysiąc, dwieście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kto doczeka a dojdzie do tysiąca trzech set trzydziestu i 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do miejsca twego, a odpoczniesz, i zostaniesz w losie twoim aż do skończenia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2024-05-26T10:05:30Z</dcterms:modified>
</cp:coreProperties>
</file>