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Daniela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Balsazar król uczynił ucztę wielką na tysiąc książąt swoich, i przed onym tysiącem pił wino.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pił wino Balsazar, rozkazał przynieść naczynie złote i srebrne, które był zabrał Nabuchodonozor, ojciec jego, z kościoła Jeruzalemskiego, aby pili z niego król i książęta jego, żony jego, i założnice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przyniesiono naczynia złote, które byli zabrali z kościoła domu Bożego, który był w Jeruzalemie, i pili z nich król i książęta jego, żony jego, i założnice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pijąc wino chwalili bogi złote i srebrne, miedziane, żelazne, drewniane, i kamienne.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Tejże godziny wyszły palce ręki człowieczej, które pisały przeciwko świecznikowi na ścianie pałacu królewskiego, a król widział część ręki, która pisała.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jasność królewska zmieniła, a myśli jego zatrwożyły nim, i zwiąski biódr jego rozwiązały się, a kolana jego jedno o drugie się tłukły.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zawołał król ze wszystkiej siły, aby przywiedziono praktykarzy, Chaldejczyków i wieszczków. A mówiąc król rzekł do mędrców Babilońskich: Ktokolwiek to pismo przeczyta, a wykład jego mnie oznajmi, obleczony będzie w szarłat, a łańcuch złoty dadzą na szyję jego, i trzecim w królestwie po mnie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weszli wszyscy mędrcy królewscy; ale nie mogli ani pisma przeczytać, ani wykładu jego królowi oznajmić.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Skąd król Balsazar był bardzo zatrwożony, a jasność jego zmieniła się na nim, i książęta jego potrwożyli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królowa weszła do domu uczty dla tego, co się przydało królowi i książętom jego; a przemówiwszy królowa rzekła: Królu, żyj na wieki! Niech cię nie trwożą myśli twoje, a jasność twoja niech się nie mieni.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mąż w królestwie twojem, w którym jest duch bogów świętych, w którym się znalazło za dni ojca twego oświecenie, i rozum, i mądrość, jako mądrość bogów, którego król Nabuchodonozor, ojciec twój, przedniejszym między mędrcami, i praktykarzami Chaldejczykami, i wieszczkami, postanowił, ojciec twój mówię, o królu!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iż duch obfity, i umiejętność, i zrozumienie, wykładanie snów, i objawienie zagadek, i rozwiązanie rzeczy trudnych znalazły się przy Danijelu, któremu król dał imię Baltazar, teraz tedy niech przyzowią Danijela, a oznajmić ten wykład.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przywiedziony jest Danijel do króla; a król mówiąc rzekł Danijelowi: Tyżeś jest on Danijel, któryś jest z synów więźniów Judzkich, którego przywiódł król, ojciec mój, z ziemi Judzkiej?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Słyszałem zaiste o tobie, iż duch bogów jest w tobie, a oświecenie i rozum i mądrość obfita znalazła się w 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przywiedziono przed mię mędrców i praktykarzy, aby mi to pismo przeczytali, i wykład jego oznajmili: wszakże nie mogli wykładu tej rzeczy oznajmić.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jam słyszał o tobie, że możesz to, co jest niepojętego, wykładać, a co jest trudnego, rozwiązywać; przetoż teraz, możeszli to pismo przeczytać a wykład jego mnie oznajmić, w szarłat obleczony będziesz, i łańcuch złoty na szyję twoję włożony będzie, a trzecim w królestwie po mnie będziesz.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odpowiedział Danijel przed królem i rzekł: Upominki twoje niech tobie zostaną, a dary twoje daj innemu; wszakże pismo przeczytam królowi, i wykład mu oznajmię.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Ty, królu! słuchaj. Bóg najwyższy królestwo i wielmożność i sławę, i zacność dał Nabuchodonozorowi, ojcu twemu;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dla wielmożności, którą mu był dał, wszyscy ludzie, narody i języki drżeli i bali się przed obliczem jego; bo kogo chciał, zabijał, a kogo chciał, żywił, a kogo chciał, wywyższał, a kogo chciał, poniżał.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się wyniosło serce jego, a duch jego zmocnił się w pysze, złożony jest z stolicy królestwa swego, a sława odjęta była od niego;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wyrzucony od synów ludzkich, a serce jego zwierzęcemu podobne było, i z dzikiemi osłami było mieszkanie jego; trawą się pasł jako wół, i rosą niebieską ciało jego skrapiane było, dokąd nie poznał, że Bóg najwyższy ma władzę nad królestwem ludzkiem, a tego, kogo chce, stanowi nad 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Ty, też, Balsazarze, synu jego! nie upokorzyłeś serca swego, chociażeś to wszystko 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Owszem, przeciwko Panu nieba podniosłeś się, i naczynie domu jego przyniesiono przed cię; a ty i książęta twoi, żony twoje, i założnice twoje, piliście wino z niego; nadto bogi srebrne i złote, miedziane, żelazne, drewniane, i kamienne, którzy nie widzą, ani słyszą, i nic nie wiedzą, chwaliłeś, a Boga, w którego ręku jest tchnienie twoje, i u którego są wszystkie drogi twoje, nie uczciłeś.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teraz od niego posłana jest ta część ręki, i pismo to wyrażone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toć jest pismo, które wyrażone jest: Mene, Mene, Thekel, upharsin.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tenci jest wykład tych słów: Mene, zliczył Bóg królestwo twoje i do końca je przywiódł.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Thekel, zważonyś na wadze, a znalezionyś lekki.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Peres, rozdzielone jest królestwo twoje, a dane jest Medom i Persom.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rozkazał Balsazar; i obleczono Danijela w szarłat, a łańcuch złoty włożono na szyję jego, i obwołano o nim, że ma być trzecim panem w królestwie.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Tejże nocy zabity jest Balsazar, król Chaldejski.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Daryjusz, Medczyk, ujął królestwo, mając lat około sześćdziesiąt i dwa.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Daniela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2024-04-29T07:40:19Z</dcterms:modified>
</cp:coreProperties>
</file>