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Balsazara, króla Babilońskiego, miał Danijel sen i widzenia swoje na łożu swem; tedy spisał on sen, i sumę rzeczy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mówiąc Danijel rzekł: Widziałem w widzeniu mojem w nocy, a oto cztery wiatry niebieskie potykały się na morzu wielkiem;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cztery bestyje wielkie występowały z morza, różne jedna od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podobna lwowi, mając skrzydła orle; i przypatrywałem się, aż wyrwane były skrzydła jej, któremi się podnosiła od ziemi, tak, że na nogach jako człowiek stanęła, a serce człowiecze jej dane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oto bestyja druga podobna niedźwiedziowi; i stanęła przy jednej stronie, a trzy żebra były w paszczęce jej między zębami jej, i tak mówiono do niej: Wstań, nażryj się dostatkiem mięsa.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widział, a oto inna bestyja podobna lampartowi, która miała cztery skrzydła ptasze na grzbiecie swym, cztery też głowy miała ta bestyja, i dano jej władzę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Pilniem się przypatrywał rogom, a oto róg pośledni mały wyrastał między niemi, i trzy z tych rogów pierwszych wyłamane są przed nim; a oto w onym rogu były oczy podobne oczom człowieczym, i usta mówiące rzeczy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przypatrywałem się, aż one stolice postawione były, a Starodawny usiadł, którego szata była jako śnieg biała, a włosy głowy jego jako wełna czysta, stolica jego jako płomienie ogniste, a koła jej jako ogień gorejący.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Rzeka ognista płynąc wychodziła od oblicza jego. Tysiąc tysięcy służyło mu, a dziesięć kroć tysiąc tysięcy stało przed nim; sąd zasiadł, a księgi otworzone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się przypatrywał, skoro się głos począł tych słów wielkich, które on róg mówił; przypatrywałem się, aż była ta bestyja zabita, i zginęło ciało jej, a podane było na spalenie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pozostałym bestyjom odjęta jest władza ich: bo długość żywota dana im była aż do czasu, a to do zamierzonego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też w widzeniu nocnem, a oto przychodził w obłokach niebieskich podobny synowi człowieczemu, a przyszedł aż do Starodawnego, i przywiedziono go przed obliczność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władzę i cześć i królestwo, aby mu wszyscy ludzie, narody i języki służyli; władza jego władza wieczna, która nie będzie odjęta, a królestwo jego, które nie będzie skażone.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zatrwożył się we mnie Danijelu duch mój w pośród ciała mego, a widzenia, którem widział, przestraszyły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przystąpił do jednego z tych, którzy tam stali, a pewnościm się dowiadywał od niego o tem wszystkiem, i powiedział mi, i wykład mów oznajmił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bestyje wielkie, których są cztery, są cztery królowie, którzy powstaną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ujmą królestwo świętych najwyższych miejsc, którzy posiąść mają królestwo aż na wieki, i aż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pragnął wziąć sprawę o bestyi czwartej, która była różna od wszystkich innych, bardzo straszna, której zęby były żelazne, a paznogcie jej miedziane; która pożerała i kruszyła, a ostatek nogami swemi deptała.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 onych rogach dziesięciu, które były na głowie jej, i o poślednim, który był wyrósł, przed którym wypadły trzy; o tym rogu mówię, który miał oczy i usta mówiące wielkie rzeczy, a na wejrzeniu był większy nad inne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przypatrywałem się, a oto róg ten walczył z świętymi, i przemagał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przyszedł Starodawny a podany jest sąd świętym najwyższych miejsc, a czas przyszedł, aby to królestwo święci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tak: Bestyja czwarta, czwarte królestwo znaczy na ziemi, które będzie różne od wszystkich królestw, a pożre wszystkę ziemię, a podepcze a pokruszy 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 to znaczy, że z królestwa onego dziesięć królów powstanie; a po nich powstanie pośledni, który będzie różny od pierwszych, i trzech królów poniży;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słowa przeciw Najwyższemu mówić będzie, i święte najwyższych miejsc zetrze; nadto będzie zamyślał, aby odmienił czasy i prawa, gdyż wydane będą w ręce jego aż do czasu i czasów, i pół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zasiądzie sąd, a tam władzę jego odejmą, aby był zniszczony i wytracony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królestwo i władza, i dostojeństwo królewskie pod wszystkiem niebem dane będzie ludowi świętych najwyższych miejsc, którego królestwo będzie królestwo wieczne, a wszystkie zwierzchności jemu służyć i onego słuchać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dotąd koniec tych słów. A mnie Danijela myśli moje wielce zatrwożyły, a jasność moja zmieniła się przy mnie; wszakżem to słowo w sercu mojem zachował.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2024-04-29T04:13:38Z</dcterms:modified>
</cp:coreProperties>
</file>