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królowania Balsazara, króla, okazało mi się widzenie, mnie Danijelowi, po onem, które mi się okazało na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widzeniu, a (gdym to widział, byłem w Susan, mieście głównem, które było w krainie Elam) widziałem, mówię, w widzeniu, gdym był u potoku Ulaj.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moje, i ujrzałem, a oto u onego potoku stał baran jeden mający dwa rogi, a te dwa rogi były wysokie, lecz jeden był wyższy niż drugi; ale ten wyższy rósł pośledzej.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onego barana trykającego na zachód, i na północ, i na południe, a żadna mu bestyja zdołać nie mogła, i nie był, ktoby co wyrwał z ręki jego; skąd czynił według woli swojej, i stał się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gdym ja uważał, oto kozieł z kóz przychodził od zachodu na oblicze wszystkiej ziemi, a nikt się go nie dotykał na ziemi; a ten kozieł miał róg znaczny między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aż do onego barana, który miał dwa rogi, któregom widział stojącego u potoku; a przybieżał do niego w popędliwości siły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kozieł z kóz stał się bardzo wielkim; ale gdy się zmocnił, złamał się on róg wielki, a wyrosły cztery rogi znaczne miasto niego na cztery strony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jednego z nich wyszedł róg jeden mały, a ten wielce urósł ku południowi, i ku wschodowi i ku ziemi ozdobnej;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wyrósł aż do wojska niebieskiego, i zrzucił niektórych na ziemię z onego wojska i z gwiazd, i podeptał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aż do książęcia onego wojska wyrósł; bo przezeń odjęta była ustawiczna ofiara, i zarzucone miejsce świątnicy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wojsko one podane w przestępstwo przeciwko ustawicznej ofierze, i porzuciło prawdę na ziemię, a cokolwiek czyniło, szczęściło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Aż do dwóch tysięcy i trzech set wieczorów i poranków; tedy przyjdą do odnowienia swego usługi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ja Danijel patrzył na to widzenie, i pytałem się o wyrozumieniu jego, tedy oto stanął ktoś podle mnie, na wejrzeniu jako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też głos ludzki między Ulajem, który zawoławszy rzekł: Gabryjelu! wyłóż mu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mnie, gdziem stał; a gdy przyszedł, zlękłem się i padłem na oblicze swoje. I rzekł do mnie: Wyrozumij, synu człowieczy! bo czasu pewnego to widzenie się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mówił ze mną, usnąłem twardo, leżąc twarzą swoją na ziemi, i dotknął się mnie, i postawił mię tam, gdziem pierwej stał,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ja tobie oznajmię, co się dziać będzie aż do wykonania tego gniewu; bo czasu naznaczonego koniec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baran, któregoś widział mającego dwa rogi, są królowie, Medski i 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kozieł kosmaty jest król Grecki, a ten róg wielki, który jest między oczyma jego, jest król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złamany jest, a powstały cztery miasto niego, czworo królestw z jego narodu powstaną, ale nie z taką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skończeniu królestwa ich, gdy przestępnicy złości dopełnią, powstanie król niewstydliwej twarzy i chytry;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 się siła jego, aczkolwiek nie jego siłą, tak, że na podziw będzie wytracał, a szczęśliwie mu się powiedzie, i wszystko wykona; bo wytracać będzie mocarzów i lud święty;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przemysłem jego poszczęści mu się zdrada w ręku jego, a uwielbi sam siebie w sercu swojem, i czasu pokoju wiele ich pogubi; nadto i przeciw książęciu książąt powstanie, a wszakże bez ręki pokruszony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widzenie wieczorne i poranne, o którem powiedziano, jest sama prawda; przetoż ty zapieczętuj to widzenie, bo jest wielu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ja Danijel zemdlał, i chorowałem przez kilka dni; potem wstawszy odprawowałem sprawy królewskie, a zdumiewałem się nad onem widzeniem, czego jednak nikt nie obaczył.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2024-04-29T13:16:39Z</dcterms:modified>
</cp:coreProperties>
</file>