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Daryjusza, syna Aswerusowego, z nasienia Medów, który był postanowiony królem na królestwem Chaldejskiem;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królowania jego, ja Danijel zrozumiałem z ksiąg liczbę lat, o których było słowo Pańskie do Jeremijasza proroka, że się wypełnić miało spustoszenie Jeruzalemskie w siedmdziesięt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oblicze moje do Pana Boga, szukając go modlitwą i prośbami w poście i w worze i w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Modliłem się tedy Panu Bogu memu, a wzywając rzekłem: Proszę Panie! Boże wielki i straszny, strzegący przymierza i miłosierdzia tym, którzy cię miłują, i strzegą przykazań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 i przewrotnieśmy czynili, i niezbożnieśmy się sprawowali, i sprzeciwiliśmy się, a odstąpiliśmy od przykazań twoich i od sądów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słuchaliśmy sług twoich, proroków , którzy mawiali w imieniu twojem do królów naszych, do książąt naszych, i do ojców naszych, i do wszystkiego ludu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Tobie, Panie! sprawiedliwość, a nam zawstydzenie twarzy należy, jako się to dzieje dnia tego mężom Judzkim i obywatelom Jeruzalemskim i wszystkiemu Izraelowi, bliskim i dalekim we wszystkich ziemiach, do którycheś ich wygnał dla przestępstwa ich, którem wystąpili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namci należy zawstydzenie twarzy, królom naszym, książętom naszym i ojcom naszym, bośmy zgrzeszyli przeciwko tobie: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Panu, Bogu naszemu, miłosierdzie i litość; ponieważeśmy mu odporni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byliśmy posłuszni głosowi Pana, Boga naszego, żebyśmy chodzili w ustawach jego, które on dał przed oblicze nasze przez proroków, sług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wszyscy Izraelczycy przestąpili zakon twój i odchylili się, żeby nie słuchali głosu twego: przetoż się wylało na nas to złorzeczeństwo i przeklęstwo, które jest napisane w zakonie Mojżesza, sługi Bożego; bośmy zgrzeszyli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spełnił słowa swoje, które mówił przeciwko nam, i przeciwko sędziom naszym, którzy nas sądzili, a przywiódł na nas to wielkie złe, które się nie stało pod wszystkiem niebem, jakie się stało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jako napisano w zakonie Mojżeszowym, wszystko to złe przyszło na nas; a wżdyśmy nie prosili oblicza Pana, Boga naszego, abyśmy się odwrócili od nieprawości naszych, a mieli wzgląd na prawdę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omieszkał Pan z tem złem, ale je przywiódł na nas; bo sprawiedliwy jest Pan, Bóg nasz, we wszystkich sprawach swoich, które czyni, któregośmy głosu 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teraz, o Panie, Boże nasz! któryś wywiódł lud swój z ziemi Egipskiej ręką możną, i uczyniłeś sobie imię. jako się to dziś pokazuje, zgrzeszyliśmy, niepobożnieśmy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Panie! według wszystkich sprawiedliwości twoich niech się proszę odwróci popędliwość twoja i gniew twój od miasta twego Jeruzalemu, góry świętobliwości twojej: bo dla grzechów naszych i dla nieprawości ojców naszych Jeruzalem i lud twój nosi po hańbienie u wszystkich, którzy są około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wysłuchaj, o Boże nasz! modlitwę sługi twego i prośby jego, a oświeć oblicze twoje nad spustoszoną świątnicą twoją,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Nakłoń, Boże mój! ucha twego a usłysz; otwórz oczy twoje a obacz spustoszenia nasze i miasto, które jest nazwane od imienia twego; bo my przekładamy modlitwy nasze przed obliczem twojem, nie dla jakiej naszej sprawiedliwości, ale dla obfitego miłosierdzia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Panie! wysłuchaj, Panie! odpuść, Panie! obacz a uczyń; nie odwłaczaj sam dla siebie, Boże mój! bo od imienia twego nazwane jest to miasto i lud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ja jeszcze mówił, i modliłem się, i wyznawałem grzech mój i grzech ludu mego Izraelskiego, i przekładałem modlitwę moję przed twarzą Pana, Boga mego, za górę świętobliwości Boga 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Prawie gdym ja jeszcze mówił i modliłem się, oto mąż on Gabryjel, któregom widział w widzeniu na początku, prędko lecąc dotknął się mnie czasu ofiary wieczornej,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usługując mi do zrozumienia mówił ze mną i rzekł: Danijelu! terazem wyszedł, abym cię nauczył wyrozumienia tajemnicy.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modlitw twoich wyszło słowo, a jam przyszedł, abym ci je oznajmił, boś ty wielce przyjemny; a tak miej wzgląd na to słowo, a zrozumiej to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Siedmdziesiąt tego dni zamierzono ludowi twemu i miastu twemu świętemu na zniesienie przestępstwa, i na zagładzenie grzechów i na oczyszczenie nieprawości, i na przywiedzienie sprawiedliwości wiecznej, i na zapieczętowanie widzenia i proroctwa, a na pomazanie Świętego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wiedz a zrozumiej, że od wyjścia słowa o przywróceniu i zbudowaniu Jeruzalemu aż do Mesyjasza wodza będzie tygodni siedm, potem tygodni sześćdziesiąt i dwa, gdy znowu zbudowana będzie ulica i przekopanie, a te czasy będą bardzo trudne.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onych sześćdzesięciu i dwóch tygodniach zabity będzie Mesyjasz, wszakże mu to nic nie zaszkodzi; owszem, to miasto i tę świątnicę skazi lud wodza przyszłego, tak, że koniec jego będzie z powodzią, i aż do skończenia wojny będzie ustawiczne 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zmocni przymierze wielom ich w tygodniu ostatnim; a w połowie onego tygodnia uczyni koniec ofierze palonej i ofierze śniednej, a przez wojsko obrzydliwe pustoszyciel przyjdzie, i aż do skończenia naznaczonego wyleje się spustoszenie na te go, który ma być spustoszony.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2024-04-29T08:40:04Z</dcterms:modified>
</cp:coreProperties>
</file>