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Ozeasza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Pańskie, które się stało do Ozeasza, syna Berowego, za dni Uzyjasza, Joatama, Achaza, Ezechyjasza, królów Judzkich, i za dni Jeroboama, syna Joazowego, króla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począł Pan mówić do Ozeasza, rzekł Pan do Ozeasza: Idź, pojmij sobie żonę wszetecznicę, i spłódź dzieci z wszeteczeństwa; bo się ta ziemia, bez wstydu wszeteczeństwo płodząc, od Pana odwróciła.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Odszedł tedy, i pojął Gomorę, córkę Dyblaimską, która poczęła i porodziła mu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niego: Nazów imię jego Jezreel: bo jeszcze po małym czasie nawiedzę krew Jezreel nad domem Jehu, a sprawię to, że ustanie królestwo domu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dnia onego złamię łuk Izraelski w dolinie Jezreel.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poczęła znowu i porodziła córkę; i rzekł mu Pan: Nazów imię jej Loruchama; bo się więcej nie zmiłuję nad domem Izraelskim, lecz ich zapewne wygładzę.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nad domem Judzkim zmiłuję się, i wybawię ich przez Pana, Boga ich, a nie wybawię ich przez łuk, i przez miecz, i przez wojnę, i przez konie i przez jezdnych.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ostawiwszy Loruchamę znowu poczęła i porodziła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Pan: Nazów imię jego Loami; boście wy nie ludem moim, a Ja też nie będę waszym.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liczba synów Izraelskich będzie jako piasek morski, który ani zmierzony ani zliczony być może; i stanie się, że miasto tego, co im rzeczono: Nie jesteście wy ludem moim, rzeczono im będzie: Wyście synami Boga żyjącego.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zgromadzeni synowie Judzcy i synowie Izraelscy wespół, a postanowiwszy nad sobą głowę jednę, wynijdą z tej ziemi; bo będzie wielki dzień Jezreela.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Ozeasza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2024-04-19T10:05:49Z</dcterms:modified>
</cp:coreProperties>
</file>