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wesel się, Izraelu! nie raduj się jako inne narody, że nierząd płodzisz, odwracając się od Boga swego, a miłujesz zapłatę wszetecznicy na wszystkich bojewiskach zboża.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Bojewisko ani prasa nie będzie ich żywiła, a moszcz omyli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mieszkać w ziemi Pańskiej; ale się Efraim wróci do Egiptu, a w Assyryi nieczyste rzeczy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Panu wina ofiarowali, ani mu będą przyjemne. Ofiary ich będą im jako chleb płaczących; którzybykolwiek z niego jedli, zmazaliby się, przeto, że chleb ich za umarłych ich nie wnijdzie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będziecie czynić w dzień uroczysty i w dzień święta Pańskiego?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zaginą przez spustoszenie, Egipt zgromadzi ich a Memfis pogrzebie ich; srebro ich pożądane pokrzywa odziedziczy, a ciernie porosną w przybytkach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 nawiedzenia, przyjdą dni zapłaty; pozna to Izrael, że ten prorok ich jest głupi, szalony, mąż nikczemny dla mnóstwa nieprawości twojej i dla wielkiej nienawiści twojej, o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straż trzyma nad Efraimem pospołu z Bogiem moim, stał się sidłem ptasznika na wszystkich drogach jego, nienawiść jest w domu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 zabrnęli, popsuli się jako za dni Gabaa; wspomnić Pan na nieprawości ich, i nawiedzi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Izraela jako jagody winne na puszczy; widziałem ojców waszych jako pierwszy owoc figowy na początku ich; ale oni poszli za Baal Fegorem, a oddali się tej obrzydliwości; przetoż będą obrzydłymi, tak jako się im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uleci jako ptak, a sława ich zaraz od porodzenia, i od żywota, i od poczęcia.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odchowali synów swych, przecie ich pozbawię wieku męskiego; owszem, i onym biada, gdy Ja ich odstąpię.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jako widzę, jest jako Tyr wszczepiony na miejscu rozkosznem; wszakże Efraim wywiedzie do mordercy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 Panie! Cóż im dasz? Daj im żywot niepłodny a piersi wyschłe.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 złość ich jest w Galgal, przetoż i tam ich nienawidzę; dla złości uczynków ich z domu mego wyrzucę ich, nie będę ich więcej miłował, wszyscy książęta ich odporni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porażony będzie, korzeń ich uschnie, owocu nie przyniosą; a choćby też spłodzili, tedy wybiję najmilsze dziatki żywota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 ich Bóg mój, bo go słuchać nie chcą; a między poganami tułaczami będą.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2024-04-29T01:26:03Z</dcterms:modified>
</cp:coreProperties>
</file>