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Joela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 Pańskie, które się stało do Joela syna Patuelowego.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Słuchajcie tego starcy, a bierzcie w uszy wszyscy obywatele tej ziemi! Izali się to stało za dni waszych, albo za dni ojców waszych?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Powiadajcie o tem synom waszym, a synowie wasi synom swoim, a synowie ich rodzajowi potomnemu.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zostało po gąsienicach, pojadła szarańcza, a co zostało po szarańczy, pojadł chrząszcz, a co zostało po chrząszczu, pojadł czerw.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Ocućcie się pijani a płaczcie, i narzekajcie wszyscy, którzy pijecie wino, dla moszczu; bo wydarty jest od ust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naród przyciągnął do ziemi mojej mocny a niezliczony; zęby jego zęby lwie, a trzonowe zęby jako lwa srogiego.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Winną macicę moję podał na spustoszenie, a figowe drzewo moje na obłupienie; w szcząt je obnażył i porzucił, tak, że zbielały gałęzie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Narzekaj, jako panna przepasana worem nad mężem młodości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Odjęta jest śniedna i mokra ofiara od domu Pańskiego; płaczą kapłani, słudzy Pańscy.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Spustoszone jest pole, i smuci się ziemia, przeto, że popsowano zboże; wysechł moszcz, oliwa zginęła.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Wstydzą się oracze, narzekają winiarze dla pszenicy i dla jęczmienia; bo zginęło żniwo polne.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Winna macica uschła, a figowe drzewo uwiędło; drzewo granatowe i palma, i jabłoń, i wszystkie drzewa polne poschły, i wesele zginęło od synów ludzkich.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Przepaszcie się, a płaczcie, o kapłani! narzekajcie słudzy ołtarza; wnijdźcie a legajcie w nocy w worach, słudzy Boga mojego! bo zawściągniona jest od domu Boga waszego ofiara śniedna i ofiara mokra.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Poświęćcie post, zwołajcie zgromadzenia, zbierzcie starców i wszystkich obywateli ziemi do domu Pana, Boga waszego, i wołajcie do Pana: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Ach biada na ten dzień! bo bliski jest dzień Pański, a przychodzi jako spustoszenie od Wszechmocnego.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przed oczyma naszemi nie zginęła żywność, a z domu Boga naszego radość i wesele?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Pogniły ziarna pod skibami swemi, spustoszone są gumna, zburzone są szpichlerze; bo wyschło zboże.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Czemu wzdycha bydło? Błąkają się stada wołów, że nie mają pastwisk, nawet i trzody owiec wyginęły.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ciebie wołam, o Panie! bo ogień pożarł pastwiska na puszczy a płomień popalił wszystkie drzewa polne;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zwierzęta polne ryczą do ciebie, przeto, że wyschły strumienie wód, a ogień pożarł pastwiska na puszczy.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Joela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2024-04-25T15:20:54Z</dcterms:modified>
</cp:coreProperties>
</file>