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 one dni i w on czas, gdy nawrócę pojmany lud Judzki i Jeruzalemski,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też wszystkie narody, i sprowadzę je na dolinę Jozafat, i będę się tam z nimi sądził o lud swój, i o dziedzictwo swoje Izraelskie, które rozproszyli między pogan, i ziemię moję rozdzielili.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 też mój los miotali, a dawali młodzieniaszka za wszetecznicę, a dzieweczkę sprzedawali za wino, aby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cóż przeciwko mnie macie, o Tyryjczycy i Sydończycy i wszystkie granice Filistyńskie? Izali wy mnie nagrodę czynicie? Jeźli mi tak nagrodę czynicie, snadnieć i prędko i Ja obrócę nagrodę waszę na głowę waszę,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srebro moje i złoto moje zabieracie, a klejnoty moje wyborne wnosicie do kościołów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Judzkich i synów Jeruzalemskich sprzedawacie synom Jawanowym, abyście ich oddalili od granic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wzbudzę ich z tego miejsca, na któreście ich zaprzedali, a obrócę nagrodę waszę na głowę waszę;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zaprzedam synów waszych i córki wasze w ręce synów Judzkich, i zaprzedadzą ich Sebejcykom do narodu dalekiego; bo Pan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to między narodami, ogłoście wojnę, pobudźcie mocarzów, niech przyciągną a dadzą się nająć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lemiesze wasze na miecze, a kosy wasze na oszczepy; kto słaby, niech rzecze: Mocnym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się, a zbieżcie się wszystkie narody okoliczne, zbierzcie się; spraw to, o Panie! że tam zstąpią mocarze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ocucą i przyciągną te narody na dolinę Jozafat; bo tam siedzieć będę, abym sądził wszystkie narody okoliczne.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Zapuśćciesz sierp, bo się dostało żniwo; pójdźcie, zstąpcie, bo pełna jest prasa; opływają kadzi, bo wiele jest złości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Gromady, gromady leżeć będą w dolinie posieczenia; bo bliski jest dzień Pański w dolinie posieczenia.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miesiąc zaćmią się, a gwiazdy stracą jasność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Pan z Syonu zaryczy, a z Jeruzalemu wyda głos swój, tak, że zadrżą niebiosa i ziemia; Ale Pan jest ucieczką ludu swego i siłą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żem Ja Pan, Bóg wasz, mieszkający na Syonie, górze świętobliwości swojej; a tak Jeruzalem będzie święte, a obcy nie przejdą więcej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dnia onego, że góry kropić będą moszczem a pagórki opływać mlekiem, i wszystkie strumienie Judzkie będą pełne wody, a z domu Pańskiego wynijdzie źródło, które obleje dolinę Syttym.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przyjdzie na spustoszenie, a ziemia Edomska w straszną się pustynię obróci dla gwałtu synom Judzkim uczynionego; bo wylewali krew niewinną w ziemi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Juda na wieki trwać będzie, a Jeruzalem od narodu do narodu;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oczyszczę tych, którychem krwi nie oczyścił; a Pan mieszka na Syonie.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2024-05-11T12:22:02Z</dcterms:modified>
</cp:coreProperties>
</file>