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Amosa, który był między pasterzami z Tekua, które widział o Izraelu za dni Uzyjasza, króla Judzkiego, i za dni Jeroboama, syna Joazowego, króla Izraelskiego, dwa lata przed trzęsieniem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Zaryczy Pan z Syonu, z Jeruzalemu wyda głos swój ;i będą płakały mieszkania pasterzy, a wyschną pola najwyborniejsze.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Dla trzech występków Damaszku, owszem, dla czterech, nie przepuszczę mu, przeto, że młócili wozami żelaznemi Galaada;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poślę ogień na dom Hazaela, który pożre pałace Benadadowe.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Połamię też zaworę w Damaszku, a wykorzenię obywatela z doliny Awen, i tego, który trzyma sceptr z domu Heden; i pójdzie w niewolę lud Syryjski do Kir,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Dla trzech występków Gazy, owszem, dla czterech, nie przepuszczę im, przeto, że ich pojmawszy, w więzienie wieczne podawali Edomczykom;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poślę ogień na mur Gazy, który pożre pałace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Wykorzenię też obywatela z Azotu, i tego, który trzyma sceptr z Aszkalonu, i obrócę rękę moję przeciwko Akkaronowi, że zginie ostatek Filistynów,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Dla trzech występków Tyru, owszem, dla czterech, nie przepuszczę mu, przeto, że ich w więzienie wieczne podali Edomczykom, a nie wspomnieli na przymierze braterskie;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poślę ogień na mur Tyrski, który pożre pałace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Dla trzech występków Edoma, owszem, dla czterech, nie przepuszczę mu, przeto, że zepsowawszy w sobie wszelaką litość swoję prześladuje mieczem brata swego, a gniewem swym ustawicznie pała, owszem, zapalczywość jego rozsila się bez przestania;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poślę ogień na Teman, i pożre pałace w Bocra.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Dla trzech występków synów Amonowych, owszem, dla czterech, nie przepuszczę mu, przeto, iż rozcinali brzemienne w Galaad, tylko aby rozszerzali granice swoje;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rozniecę ogień na murze Rabby, który pożre pałace jego z krzykiem w dzień wojny, i z wichrem w dzień niepogody.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król ich w niewolę, on i książęta jego z nim, mówi Pan.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Dla trzech występków Moaba, owszem, dla czterech, nie przepuszczę mu, przeto, iż spalił kości króla Edomskiego na popiół;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poślę ogień na Moaba, który pożre pałace Karyjot; i umrze Moab w huku, w krzyku i w głosie 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wygładzę sędziów z pośrodku jego, i wszystkich książąt jego pobiję z nim,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Dla trzech występków Judzkich, owszem, dla czterech, nie przepuszczę mu, przeto, że odrzucają zakon Pański, i ustaw jego nie przestrzegają, a dadzą się zwodzić kłamstwom swoim, których naśladowali ojcowie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poślę ogień na Judę, który pożre pałace Jeruzalemskie.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Dla trzech występków Izraelskich, owszem, dla czterech, nie przepuszczę mu, przeto, że sprawiedliwego za pieniądze sprzedawają, a ubogiego za parę trzewików;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usiłują, aby na proch potarli głowy ubogich, a drogę pokornych podwracają; nadto syn i ojciec jego wchodzą do jednejże dziewki, aby splugawili imię świętobliwości mojej;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szatach zastawionych kłaniają się przy każdym ołtarzu, a wino tych, co podpadli pod kaźń, piją w domu bogów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Chociażem Ja wytracił Amorejczyka od oblicza ich, którego wysokość była jako wysokość cedrów, aczkolwiek warownie stał jako dąb, wszakżem skaził owoc jego z wierzchu, a korzenie jego ze spodku.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 wywiodłem z ziemi Egipskiej, i prowadziłem was po puszczy czterdzieści lat, żebyście posiedli ziemię Amorejczyka.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wzbudzałem z synów waszych proroków, a z młodzieńców waszych Nazarejczyków; izali nie tak jest, o synowie Izraelowi?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Aleście wy napawali Nazarejczyków winem, a prorokom zakazywaliście, mówiąc: Nie prorokujcie.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ścisnę ziemię waszę, tak jako ciśnie wóz napełniony snopami.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zginie ucieczka od prędkiego, a mocarz nie pokrzepi mocy swojej, i duży nie wybawi duszy swojej;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trzyma łuk, nie ostoi się, i prędki na nogi swe nie uciecze, a ten, który jeździ na koniu, nie zachowa duszy swej,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rycerz serca zmężałego między mocarzami nago uciecze w on dzień, mówi Pan.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tego, które mówi Pan przeciwko wam, synowie Izraelscy! przeciwko wszystkiemu rodzajowi, którym wywiódł z ziemi Egipskiej,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Tylkom was samych poznał ze wszystkich rodzajów ziemi; przetoż was nawiedzę dla wszystkich nieprawości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dwa społem pójdą nie zgodziwszy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zaryczy lew w lesie, gdyby nie miał łupu? Izali wyda lwię głos swój z jaskini swojej, gdyby łapać nie miało?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ptak wpadnie w sidło na ziemi, gdyby sidła nie było? Izali będzie podniesione sidło z ziemi, gdyby nic nie uwięzło?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ludzie nie lękają, gdy trąba w mieście zabrzmi? izali jest w mieście co złego, którego by Pan nie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nic nie czyni panujący Pan, chyba żeby objawił tajemnice swoję sługom swoim,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ryczy, któżby się nie bał? Panujący Pan mówi, któżby nie prorokował?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Obwołajcie w pałacach w Azocie i w pałacach ziemi Egipskiej, a mówcie: Zbierzcie się na góry Samaryi, a obaczcie wielkie zamięszania w pośrodku jej, i ucisk cierpiących w 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nie umieją czynić, co jest prawego, mówi Pan, zbierając na pałacach swoich skarby z zdzierstwa i z łupiestwa.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panujący Pan: Oto nieprzyjaciel około tej ziemi, a ten odejmie od ciebie siłę twoję, i rozchwycone będą pałace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Jako wyrywa pasterz z paszczęki lwiej dwa gnaty albo kęs ucha, tak wyrwani będą synowie Izraelscy, którzy mieszkają w Samaryi na stronie łoża, i na stronie pościeli.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a oświadczajcie w domu Jakóbowym, mówi panujący Pan, Bóg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dnia onego, którego Izraela nawiedzę dla przestępstwa jego, nawiedzę też ołtarze w Betel, i odcięte będą rogi ołtarza, tak, że na ziemię upadną;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uderzę dom zimy o dom lata, a zginą domy z kości słoniowych, a domy zacne koniec wezmą, mówi Pan.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tego, o krowy Basańskie! któreście na górach Samaryi, które uciskacie nędzników a niszczycie ubogich, które mówicie panom ich: Przynieście, abyśmy piły.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panujący Pan przez świętobliwość swoję, iż oto dni idą na was, których nieprzyjaciel weźmie was na haki, a potomki wasze na wędy rybackie, i wyjdziecie przerwami, każda tak jako stoi;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rozrzucać cokolwiek było w pałacach waszych,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Idźcież do Betel a bądzcie tułaczami w Galgal; rozmnóżcie przestępstwa, a przynoście na każdy poranek ofiary wasze, i trzeciego roku dziesięciny wasze;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paląc ofiarę chwały z kwaszonych rzeczy, obwołajcie ofiary dobrowolne, i rozgłoście, ponieważ się wam tak podoba, o synowie Izraelscy! mówi panujący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chociażem Ja wam dał czystość zębów we wszystkich miastach waszych, to jest, niedostatek chleba po wszystkich miejscach waszych, wszakżeście się nie nawrócili do mnie,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też zahamował od was deszcz, gdy jeszcze były trzy miesięce do żniwa, a spuściłem deszcz na jedne miasto, a na drugiem miasto nie spuścił; jedna dziedzina była deszczem odwilżona, a druga dziedzina, na którą deszcz nie padał, uschła.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chodziły dwa i trzy miasta do jednego miasta, aby piły wodę, a nie mogły się napić; a wszakżeście się nie nawrócili do mnie,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Uderzyłem was suszą i rdzą; obfitość, którą przynosiły ogrody wasze, i winnice wasze, i figowe sady wasze, i oliwnice wasze, gąsienice pożarły, a wszakżeście się nie nawrócili do mnie,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Posłałem na was mór, tak jako na Egipt, pobiłem mieczem młodzieńców waszych, w pojmaniem podał konie wasze, i sprawiłem, że smród wojsk waszych występował w nozdrza wasze; a wszakżeście się nie nawrócili do mnie,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Wywróciłem was, jako Bóg wywrócił Sodomę i Gomorę, tak, żeście byli jako głownia wyrwana z ognia; a wszakżeście się nie nawrócili do mnie,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ci uczynię, o Izraelu! a iż ci tak uczynić chcę, bądźże gotowym na zabieżenie Bogu swemu, o 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oto on jest, który kształtuje góry, a tworzy wiatry, i który oznajmuje człowiekowi, jaka jest myśl jego; on z rannej zorzy ciemność czyni, a depcze wysokości ziemi; Pan Bóg zastępów jest imię jego.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tego, które Ja wydaję przeciwko wam, to jest narzekania, o domie Izraelski!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Upadnie, a nie powstanie więcej panna Izraelska; opuszczona będzie w ziemi swej, a nie będzie, ktoby ją podniósł.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panujący Pan: W mieście, z którego wychodziło tysiąc, zostanie sto, a w tem, z którego wychodziło sto, zostanie dziesięć domowi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 domowi Izraelskiemu: Szukajcie mię, a żyć będziecie;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szukajcie Betela, ani chodźcie do Galgal, i do Beerseby nie udawajcie się,; bo Galgal w niewolę zawiedzione będzie, a Betel się wniwecz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Pana, a żyć będziecie, by snać domu Józefowego nie przeniknął jako ogień, i nie pochłonął Betel, a nie byłby, ktoby ugasił;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obracacie sąd w piołun, a sprawiedliwość na ziemi opuszczacie: Szukajcie,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uczynił Baby na niebie i Oriona, który cień śmierci w poranek odmienia i dzień w ciemności nocne; który przywołuje wody morskie, a wylewa je na oblicze ziemi, Pan jest imię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pokrzepia słabego przeciwko mocarzowi, tak że ten osłabiały do twierdzy uchodzi.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w nienawiści tego, który ich w bramie karze; a tym, co mówi rzeczy dobre, brzydzą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iż uciskacie ubogiego, a brzemię zboża bierzecie od niego, domuweście wprawdzie z ciosanego kamienia nabudowali, ale nie będziecie w nich mieszkać; winnic rozkosznych nasadziliście, ale wina z nich pić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 o wielkich przestępstwach waszych, i srogich grzechach waszych, że ciemiężycie sprawiedliwego, biorąc poczty, a ubogich sprawy w bramie podwracacie.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roztropny czasu onego milczeć musi; bo czas zły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dobrego a nie złego, abyście żyli; a będzie tak Pan Bóg zastępów z wami, jako mówicie.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w nienawiści złe, a miłujcie dobre, a sąd postanówcie w bramie; owa się snać Pan, Bóg zastępów, nad ostatkiem Józefa zmiłuje.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panujący Pan, Bóg zastępów: Po wszystkich ulicach będzie narzekanie, a po wszystkich stronach zakrzykną: Biada, biada! i zawołają oracza do płaczu i do kwilenia z tymi, którzy narzekać 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i po wszystkich winnicach będzie narzekanie, gdy przejdę przez pośrodek ciebie,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żądają dnia Pańskiego! cóż wam po tym dniu Pańskim, ponieważ jest ciemnością, a nie światłością?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gdyby kto uciekał przede lwem, a zabieżał mu niedźwiedź; albo gdyby wszedł do domu, a podparł się ręką swą na ścianie, ukąsiłby go wąż.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dzień Pański nie jest dzień ciemności, a nie światłości, w którym niemasz jasności, ale chmura?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 nienawiści i odrzuciłem uroczyste święta wasze, ani się kocham w ofiarach zgromadzenia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 mi ofiarować będziecie całopalenia, i śniedne ofiary wasze, nie przyjmę ich, a na spokojne ofiary tłustych bydeł waszych nie wejrzę.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Odejmij odemnie wrzask pieśni swoich; bo ich i dźwięku harf waszych słuchać nie chcę.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sąd nawalnie popłynie, jako woda, a sprawiedliwość jako strumień gwałtowny.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Izaliście mi ofiary i dar ofiarowali na puszczy przez czterdzieści lat, domie Izraelski?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nosiliście namiot Molocha waszego i Kijuna, obrazy wasze, gwiazdę bogów waszych, którycheście sobie naczynili.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was zaprowadzę za Damaszek, mówi Pan, Bóg zastępów imię jego.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bezpiecznym na Syonie, i ufającym w górze Samaryjskiej! którzy są sławni mimo innych u tych narodów, do których się schodzi dom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Zajdźcie do Chalny, i idźcie z onąd do Emat wielkiego, a zstąpcie do Giet Filistyńskiego, a obaczcie, sąli które królestwa lepsze niżeli te, i jeżeli szersza jest granica ich, niż granica 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(Biada wam) którzy mniemacie, że daleki jest dzień zły, a przystawiacie stolicę drapiestwa!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sypiacie na łożach słoniowych, a rozciągacie się na pościelach waszych; którzy jadacie barany z trzody, a cielce tuczone ze stani;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śpiewacie przy lutni, wymyślając sobie naczynia muzyczne, jako Dawid;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pijacie wino czaszami, a drogiemi się maściami namazujecie, i nie bolejecie nad utrapieniem Józefowem.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pójdą w niewolę na czele pojmanych; a tak odstąpi biesiada od zbyteczników.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panujący Pan sam przez się, mówi Pan, Bóg zastępów: Zbrzydziłem sobie pychę Jakóbową i pałace jego mam w nienawiści; przetoż podam miasto i wszystko, co w niem jest, nieprzyjacielowi;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zostanieli dziesięć osób w domu jednym, i ci pomrą.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 każdego z nich stryj jego, i spali go, aby wyniósł kości z domu, a rzecze temu, który jest w gmachach domu: Jestże kto więcej z tobą? I odpowie: Niemasz. Tedy rzecze: Milcz; przeto, że nie wspominali imienia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Pan rozkaże, i uderzy na dom wielki rozstąpieniem, a na dom mniejszy rozpadlinami.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konie mogą biegać po skale? Izali tam wołami orać mogą? Boście obrócili sąd w truciznę, a owoc sprawiedliwości w piołun;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wam! którzy się weselicie, a niemasz z czego, mówiąc: Izaliśmy sobie nie naszą mocą wzięli rogi?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Ja wzbudzę przeciwko wam, o domie Izraelski! mówi Pan, Bóg zastępów, naród, który was uciśnie od wejścia do Emat aż do strumienia pustyni.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ukazał panujący Pan. Oto tworzył szarańczę, gdy najpierwej począł odrastać potraw, gdy oto potraw był po pokoszeniu królewskiem.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zjadły trawę ziemi, rzekłem: Panujący Panie! sfolguj proszę; bo któż zostanie Jakóbowi, gdyż maluczki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żałował Pan tego; a rzekł Pan: Nie stanie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 ukazał panujący Pan, a oto panujący Pan wołał, że sprawę swoję powiedzie ogniem, a spaliwszy przepaść wielką, spalił i część królestwa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rzekł: Panujący Panie! przestań proszę; bo któż zostanie Jakóbowi, gdyż maluczki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żałował Pan tego, a rzekł panujący Pan: I toć się nie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mi, a oto Pan stał na murze według sznuru zbudowanym, w którego ręku było prawidło.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Cóż widzisz Amosie? I rzekłem: Prawidło. Tedy rzekł Pan: Oto Ja położę prawidło w pośrodku ludu mego Izraelskiego, a już mu więcej nie będę przeglądał.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wyżyny Izaakowe spustoszone będą, a świątnice Izraelskie zburzone będą, gdy powstanę przeciwko domowi Jeroboamowemu z 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Amazyjasz, kapłan Betelski, do Jeroboama, króla Izraelskiego, mówiąc: Sprzysiągł się przeciwko tobie w pośrodku domu Izraelskiego, tak, iż ziemia nie może znieść wszystkich słów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Amos: Jeroboam od miecza umrze, a Izrael zapewne do więzienia z ziemi swojej zaprowadzony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Amazyjasz do Amosa: O widzący! uchodź, uciekaj do ziemi Judzkiej, a jedz tam chleb, i tam prorokuj;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Betelu więcej nie prorokuj; bo to jest świątnica królewska, i dom królewski.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i rzekł do Amazyjasza: Nie byłem ja prorokiem, nawet ani synem prorockim; alem był skotarzem, a zbierałem figi leśne.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mię Pan wziął, gdym chodził za bydłem, i rzekł do mnie Pan: Idź, prorokuj ludowi memu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słuchaj słowa Pańskiego. Ty mówisz: Nie prorokuj w Izraelu, i nie każ w domu Izaakowym;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Pan: Żona twoja w mieście nierząd płodzić będzie, a synowie twoi i córki twoje od miecza polegną, a ziemia twoja sznurem będzie podzielona, a ty w ziemi splugawionej umrzesz; lecz Izrael zapewne zaprowadzony będzie do więzienia z ziemi swojej.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jeszcze ukazał panujący Pan, oto był kosz letniego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rzekł: Cóż widzisz Amosie? I rzekłem: Kosz letniego owocu. Znowu rzekł Pan do mnie: Przyszedł koniec ludowi memu Izraelskiemu, nie będę mu już więcej przeglądał.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obrócą w kwilenie pieśni kościelne dnia onego, mówi panujący Pan, mnóstwa trupów na każde miejsce po cichu narzucają.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Słuchajcież tego, którzy pożeracie ubogiego, abyście wygubili chudziny z 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mawiacie: Kiedyż przeminie nów miesiąca, abyśmy sprzedawali zboże? i sabat, abyśmy otworzyli spichlerze? abyśmy umniejszyli miary efa, a podwyższyli wagi, a szale zdradliwie sfałszowali.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Kupując ubogich za pieniądze, a chudzinę za parę trzewików; nadto abyśmy odmieciny zbóż sprzedawali.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Pan przez zacność Jakóbową, że nie zapomnę na wieki wszystkich spraw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by się i ziemia nad tem nie poruszyła, i nie płakałby każdy, kto mieszka na niej? i owszem, wzbierze wszystka jako rzeka, i porwana i zatopiona będzie jako rzeką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onego, mówi panujący Pan, sprawię, że słońce zajdzie o południu, i przywiodę ciemność na ziemię w dzień jasny;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obrócę w płacz święta wasze, a wszystkie pieśni wasze w narzekanie, i sprawię to, że będzie na wszystkich biodrach wór, i na każdej głowie obłysienie; i będzie w tej ziemi kwilenie, jako nad jednorocznym, a ostateczne rzeczy jej jako dzień gorz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przychodzą, mówi panujący Pan, że poślę głód na ziemię, nie głód chleba, ani pragnienie wody, ale słuchania słów Pańskich,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się tułać będą od morza aż do morza, i od północy aż na wschód biegać będą, szukając słowa Pańskiego, wszakże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pomdleją panienki piękne, nawet i młodzieńcy od onego pragnienia;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przysięgają przez obrzydliwość Samaryi, i mówią: Jako żyje Bóg twój, o Dan! i jako żyje droga Beerseba; i upadną, a nie powstaną więcej.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Pana stojącego na ołtarzu, który rzekł: Uderz w gałkę, aż zadrżą podwoje, a rozetnij je wszystkie od wierzchu ich, a ostatek mieczem pobiję; żaden z nich nie uciecze, i nie będzie z nich nikt, coby tego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się zakopali w ziemię, i stamtądby ich ręka moja wzięła; choćby wstąpili aż do nieba, i stamtądby ich stargnął.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się skryli na wierzchu Karmelu, wyszpieguję i wezmę ich stamtąd; a choćby się skryli przed oczyma mojemi na dnie morskiem, przykażę wężowi, aby ich i stamtąd wykąsał;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poszli w niewolę przed nieprzyjaciółmi swymi, i tam przykażę mieczowi, aby ich pomordował; obrócę zaiste przeciwko nim oko swe na złe, a nie na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panujący Pan zastępów, gdy się dotknie ziemi, rozpływa się, a płaczą wszyscy mieszkający na niej, i wzbiera wszystka jako rzeka, a zatopiona bywa jako rzeką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 niebiesiech zbudował pałace swoje, a zastęp swój na ziemi uszykował; który może zawołać wody morskie, a wylać je na oblicze ziemi; Pan jest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jesteście podobni synom Murzyńskim przedemną, o synowie Izraelscy? mówi Pan; izalim Izraela nie wywiódł z ziemi Egipskiej jako Filistyńczyków z Kaftor, i Syryjczyków z Kir?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oczy panującego Pana przeciwko temu królestwu grzeszącemu, abym je wygładził z oblicza ziemi; wszakże nie wygładzę do szczętu domu Jakóbowemu,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oto Ja rozkazał, a rozmiecę między wszystkie narody dom Izraelski jako miotana bywa pszenica na przetaku, tak, iż nie przepadnie i kamyk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grzesznicy z ludu mojego od miecza pomrą, którzy mówią: Nie przybliży się do nas, ani nas zachwyci to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wystawię upadły przybytek Dawidowy, a zagrodzę rozerwanie jego, i obaliny jego naprawię, a pobuduję go, jako za dni dawnych;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posiedli ostatki Edomczyków i wszystkie narody nad którymi wzywano imienia mojego, mówi Pan, który to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idą, mówi Pan, że oracz żeńcę zajmie, a ten, co tłoczy winne jagody, rozsiewającego nasienie; a góry moszczem kropić będą, a wszystkie pagórki się rozpłyną.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nawrócę zaś z więzienia lud mój Izraelski, i pobudują miasta spustoszone, a mieszkać w nich będą; sądzić też będą winnice, i wino z nich pić będą; sadów też naszczepią, i owoc ich jeść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ich wszczepię w ziemi ich, że nie będą więcej wykorzenieni z ziemi swojej, którąm im dał, mówi Pan, Bóg twój.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2024-04-25T15:46:06Z</dcterms:modified>
</cp:coreProperties>
</file>