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Amosa, który był między pasterzami z Tekua, które widział o Izraelu za dni Uzyjasza, króla Judzkiego, i za dni Jeroboama, syna Joazowego, króla Izraelskiego, dwa lata przed trzęsieniem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Zaryczy Pan z Syonu, z Jeruzalemu wyda głos swój ;i będą płakały mieszkania pasterzy, a wyschną pola najwyborniejsze.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Dla trzech występków Damaszku, owszem, dla czterech, nie przepuszczę mu, przeto, że młócili wozami żelaznemi Galaada;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poślę ogień na dom Hazaela, który pożre pałace Benadadowe.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Połamię też zaworę w Damaszku, a wykorzenię obywatela z doliny Awen, i tego, który trzyma sceptr z domu Heden; i pójdzie w niewolę lud Syryjski do Kir,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Dla trzech występków Gazy, owszem, dla czterech, nie przepuszczę im, przeto, że ich pojmawszy, w więzienie wieczne podawali Edomczykom;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poślę ogień na mur Gazy, który pożre pałace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Wykorzenię też obywatela z Azotu, i tego, który trzyma sceptr z Aszkalonu, i obrócę rękę moję przeciwko Akkaronowi, że zginie ostatek Filistynów, mówi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Dla trzech występków Tyru, owszem, dla czterech, nie przepuszczę mu, przeto, że ich w więzienie wieczne podali Edomczykom, a nie wspomnieli na przymierze braterskie;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poślę ogień na mur Tyrski, który pożre pałace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Dla trzech występków Edoma, owszem, dla czterech, nie przepuszczę mu, przeto, że zepsowawszy w sobie wszelaką litość swoję prześladuje mieczem brata swego, a gniewem swym ustawicznie pała, owszem, zapalczywość jego rozsila się bez przestania;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poślę ogień na Teman, i pożre pałace w Bocra.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Dla trzech występków synów Amonowych, owszem, dla czterech, nie przepuszczę mu, przeto, iż rozcinali brzemienne w Galaad, tylko aby rozszerzali granice swoje;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rozniecę ogień na murze Rabby, który pożre pałace jego z krzykiem w dzień wojny, i z wichrem w dzień niepogody.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pójdzie król ich w niewolę, on i książęta jego z nim, mówi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2024-03-28T10:53:24Z</dcterms:modified>
</cp:coreProperties>
</file>