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tego, które mówi Pan przeciwko wam, synowie Izraelscy! przeciwko wszystkiemu rodzajowi, którym wywiódł z ziemi Egipskiej,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Tylkom was samych poznał ze wszystkich rodzajów ziemi; przetoż was nawiedzę dla wszystkich nieprawości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dwa społem pójdą nie zgodziwszy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zaryczy lew w lesie, gdyby nie miał łupu? Izali wyda lwię głos swój z jaskini swojej, gdyby łapać nie miało?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ptak wpadnie w sidło na ziemi, gdyby sidła nie było? Izali będzie podniesione sidło z ziemi, gdyby nic nie uwięzło?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ludzie nie lękają, gdy trąba w mieście zabrzmi? izali jest w mieście co złego, którego by Pan nie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nic nie czyni panujący Pan, chyba żeby objawił tajemnice swoję sługom swoim,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ryczy, któżby się nie bał? Panujący Pan mówi, któżby nie prorokował?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Obwołajcie w pałacach w Azocie i w pałacach ziemi Egipskiej, a mówcie: Zbierzcie się na góry Samaryi, a obaczcie wielkie zamięszania w pośrodku jej, i ucisk cierpiących w 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nie umieją czynić, co jest prawego, mówi Pan, zbierając na pałacach swoich skarby z zdzierstwa i z łupiestwa.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Oto nieprzyjaciel około tej ziemi, a ten odejmie od ciebie siłę twoję, i rozchwycone będą pałace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Jako wyrywa pasterz z paszczęki lwiej dwa gnaty albo kęs ucha, tak wyrwani będą synowie Izraelscy, którzy mieszkają w Samaryi na stronie łoża, i na stronie pościeli.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a oświadczajcie w domu Jakóbowym, mówi panujący Pan, Bóg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dnia onego, którego Izraela nawiedzę dla przestępstwa jego, nawiedzę też ołtarze w Betel, i odcięte będą rogi ołtarza, tak, że na ziemię upadną;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uderzę dom zimy o dom lata, a zginą domy z kości słoniowych, a domy zacne koniec wezmą,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2024-04-28T20:14:22Z</dcterms:modified>
</cp:coreProperties>
</file>