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Abdyjaszowe. Tak mówi panujący Pan o ziemi Edomskiej: Słyszeliśmy wieść od Pana i od posła wysłanego do narodów: Ruszcie się, a powstańmy przeciwko niemu ku bitwie,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cię maluczkim uczynię między narodami, ty będziesz bardzo wzgardzony.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serca twego zdradziła cię, o ty! który mieszkasz w rozpadlinach skalnych, w wysokiem mieszkaniu twojem, który mówisz w sercu swojem: Któż mię na ziemię ściągnie?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się wywyższył jako orzeł, owszem, choćbyś między gwiazdami położył gniazdo twoje, i stamtąd cię stargnę, mówi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jakożeś zniszczony! Izaliż złodzieje przyszli na cię? Izali zbójcy nocni? Izaliby kradli nad potrzebę swoję? Gdyby ci na cię przyszli, co wino zbierają, izaliby nie zostawili którego grona?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wyszpiegowane są skarby Ezaw, a wynalezione są skryte rzeczy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granicy wypchną cię wszyscy, z którymi masz przymierze; zdradzą cię, moc wezmą nad tobą ci, z którymi masz pokój; którzy chleb twój jedzą, ranęć zdradliwie zadadzą, tak, iż się nie obaczysz.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dnia onego, mówi Pan, nie wytracę mędrców z Edom, a roztropnych z góry Ezawa?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ulękną się mocarze twoi, o Temanie! dlatego, że porażeni będąc wygubieni będą wszyscy z góry Ezawa.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bezprawia bratu twemu Jakóbowi uczynionego hańba cię okryje, a wykorzeniony będziesz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Stałeś dnia onego naprzeciwko, dnia onego, gdy cudzy imali wojsko jego, i gdy cudzoziemcy wchodzili w bramy jego, a o Jeruzalem los miotali, tyś też był jako jeden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patrzże tedy na dzień brata swego, na dzień pojmania jego; ani się wesel nad synami Judzkimi w dzień zginienia ich, ani hardzie mów usty swemi w dzień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wchodź w bramę ludu mego w dzień utrapienia ich, ani patrz na złe jego w dzień doległości jego, ani ściągaj ręki swej na majętność jego, w dzień skruszenia jego;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stój na rozstaniu dróg, abyś zatracał tych, którzy z nich uchodzą; ani podawaj nieprzyjacielowi w moc tych, którzy z nich zostali w dzień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bliski jest dzień Pański przeciwko tym wszystkim narodom; jakoś uczynił, tak ci się stanie, nagroda twoja obróci się na głowę twoję.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ponieważ wy pić będziecie na górze mojej świętej, tak pić będą wszystkie narody; ustawicznie, mówię, pić i pożerać będą, aż się staną, jakoby ich nie było.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 Syon będzie wybawienie, a ta góra będzie święta, i posiędzie dom Jakóbowy osiadłości swe.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dom Jakóbowy ogniem, a dom Józefowy płomieniem, dom zaś Ezawowy ścierniskiem; i rozpali się na nich, i strawi ich, a nikt nie zostanie z domu Ezawowego; bo Pan to mówił.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odziedziczą krainę południową z górą Ezawa, i równinę z Filistyńczykami; posiędą też krainę Efraimową, i krainę Samaryi, i Benjaminową i Galaadską.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zaprowadzeni w niewolę tego wojska synów Izraelskich posiędą to, co było Chananejczyków aż do Sarepty; a zaprowadzeni w niewolę Jeruzalemczyków posiędą to, co jest na końcu państwa, posiędą z miastami na południe.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wstąpią wybawiciele na górę Syon, aby sądzili górę Ezawa; a tak będzie królestwo samego Pana.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2024-04-24T00:55:44Z</dcterms:modified>
</cp:coreProperties>
</file>