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Jonasza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Pańskie do Jonasza, syna Amaty,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idź do Niniwy miasta tego wielkiego, a wołaj przeciwko niemu; bo wstąpiła złość ich przed oblicze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Jonasz wstał, aby uciekł do Tarsu od oblicza Pańskiego; a przyszedłszy do Joppen, znalazł okręt, który miał iść do Tarsu, a zapłaciwszy od niego wstąpił nań, aby płynął z nimi do Tarsu od oblicza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 wzruszył wiatr wielki na morzu, i powstał wicher wielki na morzu; i zdało się, jakoby się okręt rozbić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żeglarze ulękłszy się wołali każdy do boga swego, a wyrzucali do morza to, co mieli na okręcie, aby tem lżejszy był; ale Jonasz zszedł był na stronę okrętu, a położywszy się spał twardo.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przystąpił do niego sternik, i rzekł mu: Cóż czynisz ty, ospalcze? wstań, wołaj do Boga swego, owa snać wspomni Bóg na nas, abyśmy nie zginęli.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jeden do drugiego: Chodźcie, rzućmy losy, abyśmy się dowiedzieli, dla kogo to złe na nas przyszło; rzucili tedy losy, i padł los na Jonasza.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niego: Powiedz nam proszę, dla kogo to złe przyszło na nas? coś za rzemiosła? skąd idziesz? z którejś ziemi i z któregoś narodu?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Jestem Hebrejczyk, a boję się Pana, Boga niebieskiego, który stworzył morze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zlękli mężowie strachem wielkim; a dowiedziawszy się mężowie oni, że od oblicza Pańskiego ucieka, (bo im był oznajmił) rzekli do niego: Cóżeś to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rzekli do niego: Cóż z tobą uczynimy, aby się morze uspokoiło? Bo się morze im dalej tem bardziej burzyło.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do nich: Weźmijcie mię, a wrzućcie mię w morze, a uspokoi się morze przed wami, gdyż ja wiem, iż dla mnie to wzruszenie wielkie na was przyszło.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mężowie robili wiosłami, chcąc się do brzegu dostać, wszakże nie mogli; bo się morze im dalej tem więcej burzyło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Wołali tedy do Pana, mówiąc: O Panie! prosimy, abyśmy nie zginęli dla śmierci męża tego, ani wkładaj na nas krwi niewinnej; bo ty, o Panie! jako chcesz, tak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wzięli Jonasza i wrzucili go w morze; i uspokoiło się morze od wzburzenia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Bali się tedy mężowie strachem wielkim Pana, i ofiarowali ofiarę Panu, i śluby czynili.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był nagotował rybę wielką, żeby pożarła Jonasza; i był Jonasz we wnętrznościach onej ryby trzy dni i trzy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 się Jonasz Panu, Bogu swemu, we wnętrznościach onej ryby,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Wołałem z ucisku swego do Pana, a ozwał mi się; z głębokości grobu wołałem, a wysłuchałeś głos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 mię wrzucił w głębokość w pośrodek morza, i rzeka ogarnęła mię; wszystkie nawałności twoje i powodzi twoje zwaliły się na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Jużem był rzekł: Wygnanym jest od oczów twoich, wszakże jeszcze będę patrzał na kościół twój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Ogarnęły mię wody aż do duszy, przepaść mię ogarnęła, rogożem obwiniona była głowa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Zstąpiłem aż do spodku gór, ziemia się zaworami swemi zawarła nademną na wieki; tyś jednak wywiódł z dołu żywot mój, o Panie, Boże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ustawała we mnie dusza moja, wspomniałem na Pana; modlitwa moja przyszła do ciebie, do świętego kościoła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pilnują marności nikczemnych, pozbawiają się miłosierdzia Bożego;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z głosem dziękczynienia ofiarować ci będę, com ślubował, spełnię; od Pana jest obfite wybawienie. I rozkazał Pan onej rybie, a wyrzuciła Jonasza na brzeg.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stało słowo Pańskie do Jonasza powtóre,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idź do Niniwy, tego miasta wielkiego, a każ przeciwko niemu to, coć rozkazuję.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Jonasz, i poszedł do Niniwy według słowa Pańskiego. (A Niniwe było miasto bardzo wielkie na trzy dni drogi.)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Jonasz począł chodzić po mieście, ile mógł za jeden dzień ujść, i wołał mówiąc: Po czterdziestu dniach Niniwe będzie wywrócone.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uwierzyli Niniwczycy Bogu; a zapowiedziawszy post oblekli się w wory, od największego z nich aż do najmniejszego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ta rzecz przyszła do króla Niniwskiego, powstawszy z stolicy swojej złożył z siebie odzienie swoje, a oblekłszy się w wór, siedział w 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wywołać i opowiadać w Niniwie z dekretu królewskiego, i książąt swoich, tak mówiąc: Ludzie i bydło, woły i owce niech nic nie ukuszają, i niech się nie pasą, i wody nie piją;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niech okryją worami ludzie i bydło, a niech do Boga gorliwie wołają, a niech się odwróci każdy od złej drogi swojej i od łupiestwa, które jest w ręku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wie, jeźli się nie obróci Bóg, a nie użali się tego, nie odwrócili się, mówię, od popędliwości gniewu swego, abyśmy nie zginęli.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 Bóg sprawy ich, iż się odwrócili od złej drogi swej i użalił się Bóg nad tem złem, które rzekł, że im miał uczynić, a nie uczynił.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podobało się to bardzo Jonaszowi, i rozpalił się gniew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się modlił Panu, i rzekł: Proszę Panie! azażem tego nie mówił, gdym jeszcze był w ziemi mojej? Dlategom się pospieszył, abym uciekł do Tarsu, gdyżem wiedział, żeś ty Bóg łaskawy i litościwy, długo cierpliwy i wielkiego miłosierdzia, a który żałujesz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o Panie! proszę, odbierz duszę moję odemnie: bo mi lepiej umrzeć, niżeli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A dobrzeż to, że się tak gniewasz?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wyszedł był Jonasz z miasta, i siedział na wschód słońca przeciwko miastu; a uczyniwszy tam sobie budę, usiadł pod nią w cieniu, ażby ujrzał, coby się działo z onem miastem.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Bóg był zgotował banię, która wyrosła nad Jonaszem, aby zasłaniała głowę jego, i zastawiała go od gorąca; tedy się Jonasz bardzo z onej bani radował.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nazajutrz na świtaniu nagotował Bóg robaka, który podgryzł onę banię, tak, że uschła.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weszło słońce, wzbudził Bóg wiatr suchy od wschodu słońca, i biło słońce na głowę Jonaszową, tak, iż omdlewał, i życzył sobie śmierci, mówiąc: Lepiej mi umrzeć, niżeli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 do Jonasza: Dobrzeż to, że się tak gniewasz o tę banię? I rzekł: Dobrze, że się gniewam aż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rzekł Pan: Ty żałujesz tej bani, około którejś nie pracował, aniś jej dał wzrost, która jednej nocy urosła, i jednej nocy zginęła;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Jabym nie miał żałować Niniwy, miasta tak wielkiego? w którem jest więcej niżeli sto i dwadzieścia tysięcy ludzi, którzy nie umieją rozeznać między prawicą swoją i lewicą swoją, i bydła wiele.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Jonasza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2024-04-20T05:14:40Z</dcterms:modified>
</cp:coreProperties>
</file>