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Pan do Mojżesza na puszczy Synaj, w namiocie zgromadzenia pierwszego dnia miesiąca wtórego, roku wtórego, po wyjściu ich z ziemi Egipskiej, temi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Obliczcie sumę wszystkiego zgromadzenia synów Izraelskich według narodów ich, i według domów ojców ich według imion ich, każdego mężczyznę według głów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dwudziestu lat, i wyżej, wszystkich wychodzących na wojnę z Izraela; policzycie je według hufców ich, ty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z wami z każdego pokolenia jeden mąż, któryby przedniejszy był w domu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imiona mężów, którzy z wami będą; z pokolenia Rubenowego Elizur, syn Sedeurów.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Symeonowego Salamijel, syn Surysaddajów.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Judowego Naason, syn Aminadabów.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Isascharowego Natanael syn Suharów.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Zabulonowego Elijab, syn Helonów.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Józefowych, z pokolenia Efraimowego Elisama, syn Ammiudów; z pokolenia Manasesowego Gamalijel, syn Pedasurów.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Benjaminowego Abidan, syn Gedeonów.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Danowego Achyjezer, syn Ammisadajów.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Aserowego Pagijel, syn Ochranów.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Gadowego Elijazaf, syn Duelów.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Neftalimowego Achyra, syn Enanów.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zwoływani będą najzacniejsi z ludu książęta w pokoleniach ojców swych; wodzami wojsk Izraelskich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Przyzwali tedy do siebie Mojżesz i Aaron mężów tych, którzy z imienia mianowani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wszystko zgromadzenie dnia pierwszego miesiąca wtórego, i przyznawali się do rodzajów swych według familii swych, według domów ojców swych i według liczby imion, od dwudziestu lat i wyżej, według osób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rozkazał Pan Mojżeszowi, tak je policzył na puszczy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synów Rubena, pierworodnego Izraelowego, rodzajów ich według familii ich, według domów ojców ich, według liczby imion, według osób ich, wszystkiego pogłowia męskiego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Rubenowego czterdzieści i sześć tysięcy i 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Symeonowych rodzajów ich, według familii ich, według domów ojców ich, naliczonych jego, według liczby imion, według osób ich, wszystkiego pogłowia męskiego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Symeonowego pięćdziesiąt i dziewięć tysięcy i trzy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Gadowych rodzajów ich według familii ich, według domów ojców ich, według liczby imion, od dwudziestu lat i wyżej, wszystkich wychodzących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Gadowego czterdzieści i pięć tysięcy i sześć set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Judowych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Judowego siedemdziesiąt i cztery tysiące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Isascharowego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Isascharowego pięćdziesiąt i cztery tysiące i 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Zabulonowych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Zabulonowego pięćdziesiąt i siedem tysięcy i 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Józefowych, a naprzód z synów Efraimowych,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Efraimowego czterdzieści tysięcy i 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zaś Manasesowych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Manasesowego trzydzieści i dwa tysiące i 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Benjaminowych rodzajów ich,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Benjaminowego trzydzieści i pięć tysięcy i 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Danowych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Danowego sześćdziesiąt i dwa tysiące i siedemset.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Aserowych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Aserowego czterdzieści tysięcy i jeden i 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Neftalimowych rodzajów ich według familii ich, według domów ojców ich, według liczby imion, od dwudziestu lat i wyżej, wszystkich wychodzących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Naliczono ich z pokolenia Neftalimowego pięćdziesiąt i trzy tysiące i 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policzeni, które policzył Mojżesz i Aaron, i książęta Izraelskie, dwanaście mężów, którzy byli wybrani po jednemu z domów ojców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wszystkich policzonych synów Izraelskich według domów ojców ich, od dwudziestu lat i wyżej, wszystkich wychodzących na wojnę z 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wszystkich policzonych sześć kroć sto tysięcy i trzy tysiące, i pięć set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Lewitowie według pokolenia ojców swych nie byli policzeni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rozkazał był Pan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pokolenia Lewi nie będziesz liczył, a sumy ich nie policzysz między syny Izraelskie;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będzie ruszał przybytek, składać go będą Lewitowie; także gdy stanowić się będzie przybytek, stawiać go będą Lewitowie; a kto by obcy do niego przystąpił,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stawać obozem synowie Izraelscy, każdy według pułków swoich, i każdy pod chorągwią swoją, w wojsku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Lewitowie kłaść się będą obozem około przybytku świadectwa, aby nie przyszedł gniew mój na zgromadzenie synów Izraelskich: i będą Lewitowie trzymać straż u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Izraelscy według wszystkiego, co był rozkazał Pan Mojżeszowi, tak uczynili.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2024-03-29T10:57:51Z</dcterms:modified>
</cp:coreProperties>
</file>