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wzruszywszy się wszystko mnóstwo krzyczeli i płakał lud przez onę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 przeciwko Mojżeszowi, i przeciwko Aaronowi wszyscy synowie Izraelscy; i mówiło do nich wszystko mnóstwo: Obyśmy byli pomarli w ziemi Egipskiej, albo na tej puszczy!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Obyśmy byli pomarli! Czemuż wżdy Pan prowadzi nas do tej ziemi, abyśmy padli od miecza? żony nasze, i dziatki nasze aby były na łup? Izali nam nie lepiej wrócić się do Egiptu?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między sobą: Postanówmy sobie wodza, a wróćmy się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upadł Mojżesz i Aaron na oblicze swoje przed wszystkiem zgromadzeniem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Jozue, syn Nunów, i Kaleb, syn Jefunów, którzy szpiegowali ziemię, rozdarli szaty swoje;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wszystkiego zgromadzenia synów Izraelskich, mówiąc: Ziemia, którąśmy przeszli, i przeszpiegowali ją, ziemia jest bardzo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Będzieli nam Pan miłościw, tedy nas wprowadzi do tej ziemi, a da ją nam, ziemię tę, która opływa mlekiem i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Panu nie bądźcie odpornymi, ani się wy bójcie ludu onej ziemi, bo jako chleb pojeść je możemy; odstąpiła obrona ich od nich, ale Pan jest z nami; nie bójcież się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mówiło wszystko zgromadzenie, aby je ukamionowano; ale chwała Pańska okazała się nad namiotem zgromadzenia wszystkim synom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Dokądże mię draźnić będzie ten lud? I dokądże mi wierzyć nie będą dla tych wszystkich znaków, którem czynił między 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Porażę je morem, i rozproszę je; a ciebie uczynię w naród wielki i możniejszy, niż ten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rzekł Mojżesz do Pana: Oto, usłyszą Egipczanie, z których pośrodku wywiodłeś mocą swoją ten lud;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mówić będą z obywatelami ziemi tej, bo słyszeli, żeś ty Panie był w pośrodku ludu tego; żeś okiem w oko widziany był, o Panie, a obłok twój stawał nad nimi, a iż w słupie obłokowym chodziłeś przed nimi we dnie, a w słupie ognistym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tedy pobił lud ten wszystek aż do jednego, rzekliby poganie, którzy o twej sławie słychali,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nie mógł wprowadzić Pan ludu tego do ziemi, o którą im przysiągł: przeto je pobił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niech proszę uwielbiona będzie moc Pańska, jakoś rzekł,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 rychły ku gniewowi a wielki w miłosierdziu, znosząc nieprawość i przestępstwo, który winnego nie czyni niewinnym, karząc nieprawość ojców w synach do trzeciego i do czwartego pokolenia;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Odpuść proszę nieprawość ludu tego według wielkości miłosierdzia twego, tak jakoś odpuszczał ludowi temu z Egiptu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Pan: Odpuściłem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wszakże, jako Ja żyję, i napełniona jest chwałą Pańską wszystka ziemia: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wszyscy, którzy widzieli chwałę moję, i znaki moje, którem czynił w Egipcie, i na puszczy, a kusili mię już po dziesięć kroć, ani byli posłuszni głosowi memu,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oglądają ziemi tej, o którąm przysiągł ojcom ich, a żaden z tych, którzy mię draźnili, nie oglądają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sługę mego Kaleba, gdyż był w nim duch inakszy, i trwał statecznie przy mnie, wprowadzę do ziemi, do której chodził, a nasienie jego odziedziczy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ponieważ Amalekita i Chananejczyk mieszkają w dolinie, przetoż jutro obróćcie się, a idźcie na puszczą, drogą ku morzu czerwonemu.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 Pan do Mojżesza i do Aarona,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dokądże znosić mam ten zły lud, który szemrze przeciwko mnie? długoż szemrania synów Izraelskich, którzy szemrzą przeciwko mnie, słuchać będę?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nich: Żyję Ja, mówi Pan, że jakoście mówili w uszy moje, tak uczynię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tej puszczy polegą ciała wasze, i wszyscy policzeni wasi według wszystkiej liczby waszej od dwudziestego roku i wyżej, którzyście szemrali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nie wnijdziecie do ziemi tej, o którąm podniósł rękę moję, abym ją wam dał na mieszkanie, okrom Kaleba, syna Jefunowego, i Jozuego, syna Nunowego;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dziatki wasze, o którycheście mówili, że będą na łup, te wprowadzę, i oglądają tę ziemię, którąście wy wzgardzili.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trupy wasze, wasze trupy mówię, polegą na tej puszczy;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wasi będą się tułali po tej puszczy przez czterdzieści lat, i poniosą karanie za cudzołóstwa wasze, aż wyginą trupy wasze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liczby dni, w którycheście szpiegowali ziemię, to jest czterdzieści dni, dzień każdy za rok licząc, poniesiecie nieprawości wasze czterdzieści lat, i poznacie pomstę swego odstąpienia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Pan mówiłem, że to uczynię temu wszystkiemu zgromadzeniu złemu, które się spiknęło przeciwko mnie; na tej puszczy poginą, i tu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tedy mężowie, których słał Mojżesz na przeszpiegowanie ziemi, którzy wróciwszy się pobudzili do szemrania przeciwko niemu wszystek lud, puszczając złą sławę o ziemi onej;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Pomarli mężowie oni, którzy puszczali sławę złą o ziemi, srogą plaga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Jozue, syn Nunów, i Kaleb, syn Jefunów, zostali żywi z mężów onych, którzy chodzili ku przeszpiegowaniu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Mojżesz te słowa wszystkim synom Izraelskim, i płakał lud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rano wstawszy wstąpili na wierzch góry, mówiąc: Oto my pójdziemy na to miejsce, o którem nam Pan powiedział; bośmy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im powiedział Mojżesz: Przeczże wy przestępujecie słowo Pańskie? to się wam nie nada.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chodźcie; bo nie masz Pana między wami, abyście nie byli pobici od nieprzyjaciół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Amalekita i Chananejczyk tuż przed wami są, i polężecie od miecza; bo dla tego, żeście się odwrócili od Pana, nie będzie Pan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przecię kusili się wnijść na wierzch góry; lecz skrzynia przymierza Pańskiego i Mojżesz nie odchodzili od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zstąpił Amalekita i Chananejczyk, mieszkający na onej górze, a porazili je, i gonili je aż do Hormy.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2024-05-20T12:43:53Z</dcterms:modified>
</cp:coreProperties>
</file>