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zbuntował Kore, syn Izaara, syna Kaatowego, syna Lewiego, także Datan i Abiron, synowie Elijabowi, i Hon, syn Faletów z synów Rubenowych.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przeciw Mojżeszowi, a z nimi mężów z synów Izraelskich dwieście i pięćdziesiąt, książęta między ludem, których do rady przyzywano, ludzie zacni.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zebrawszy się przeciw Mojżeszowi, i przeciw Aaronowi, rzekli im: Wiele to na was, ponieważ wszystek ten lud, wszyscy są święci, a w pośrodku nich jest Pan; przeczże się wy wynosicie nad zgromadzeniem Pańskiem?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Mojżesz, upadł na oblicze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Korego i do wszystkiej roty jego, mówiąc: Rano pokaże Pan, kto jest jego, i kto jest święty, i kto ma przystępować przedeń; bo kogo sobie wybrał, temu rozkaże przystąpić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uczynicie: Weźmiecie sobie kadzielnice, ty Kore, i wszystka rota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nakładłszy w nie ognia, włóżcie nań kadzidła przed Panem jutro; i stanie się, że kogokolwiek obierze Pan, ten będzie świętym: wiele to na was synowie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Mojżesz do Korego: Słuchajcie proszę synowie Lewiego;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wam to mało, że was oddzielił Bóg Izraelski od zgromadzenia Izraelskiego, abyście przystępowali do niego ku odprawowaniu usługi w przybytku Pańskim, a iżbyście stali przed zgromadzeniem, i służyli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przyjął ciebie, i wszystkę bracią twoję, syny Lewiego z tobą, że jeszcze szukacie kapłaństwa?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tegoż, ty i wszystka rota twoja, zbuntowaliście się przeciw Panu; bo Aaron cóż jest, żeście szemrali przeciw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Mojżesz, aby zawołano Datana, i Abirona, synów Elijabowych, którzy odpowiedzieli: Nie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mało na tem, żeś nas wywiódł z ziemi opływającej mlekiem i miodem, abyś nas pomorzył na tej puszczy, że jeszcze chcesz mieć nad nami zwierzchność i nam rozkazować?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temu do ziemi opływającej mlekiem i miodem nie wprowadziłeś nas, aniś nam dał w dziedzictwo pól i winnic: izali oczy tym mężom wyłupić chcesz? Nie pójdziemy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rozgniewał Mojżesz bardzo, i rzekł do Pana: Nie patrz na ofiarę ich; ni jednego osła nie wziąłem od nich, anim co złego komu z nich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Mojżesz do Korego: Ty, i wszystka rota twoja, stawcie się przed Pana jutro, ty, i oni, i Aaron: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każdy kadzielnicę swoję, włóżcie w nię kadzidła, i stawcie się przed Pana, każdy z kadzielnicą swoją, dwieście i pięćdziesiąt kadzielnic, i ty, i Aaron, każdy z kadzielnicą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każdy kadzielnicę swoję, a włożywszy w nią ognia nakładli w nią kadzidła; i stanęli u drzwi namiotu zgromadzenia Mojżesz i 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Kore już był zebrał przeciwko nim wszystkę rotę do drzwi namiotu zgromadzenia; tedy chwała Pańska ukazała się wszystkiemu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do 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Odłączcie się z pośrodku zebrania tego, abym je nagle zatracił.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upadli na oblicza swe i rzekli: O Boże, Boże Duchów, i wszelkiego ciała! człowiek jeden zgrzeszył, a na wszystekże lud gniewać się będziesz?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do zgromadzenia, a mów: Odstąpcie od namiotu Korego, Datana i Abirona.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Mojżesz, szedł do Datana i Abirona; i szli za nim starsi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zgromadzenia, mówiąc: Odstąpcie, proszę, od namiotów mężów tych niepobożnych, ani się dotykajcie wszystkiego, co ich jest, byście snać nie zginęli we wszystkich grzechach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odstąpili od namiotu Korego, Datana i Abirona zewsząd. Ale Datan i Abiron wyszedłszy stali u drzwi namiotów swoich, i żony ich, i synowie ich, i maluczcy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Mojżesz: Po tem poznacie, że mię Pan posłał, abym czynił te wszystkie sprawy, a że nic z domysłu serca swego nie czynię;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tak, jako inni ludzie umierają, pomrą ci, a zwykłem innych ludzi karaniem, karani będą, nie posłał mię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jeźliż co nowego uczyni Pan, że otworzy ziemia usta swe, i pożre je i wszystkiego co mają, i zstąpią żywo do piekła, tedy poznacie, że rozdraźnili ci mężowie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przestał mówić wszystkich tych słów, że się rozstąpiła ziemia pod nimi;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ziemia paszczękę swoję, pożarła je, i domy ich, ze wszystkimi ludźmi, którzy byli przy Korem, i wszystkie majętności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zstąpili oni ze wszystkiem co mieli, żywo do piekła, i okryła je ziemia, i poginęli z pośrodku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 Izraelitowie, którzy byli około nich, uciekali na krzyk ich, bo mówili: By snać nie pożarła i nas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także ogień od Pana, i spalił onych dwieście i pięćdziesiąt mężów, którzy ofiarowali kadzenie.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do Eleazara, syna Aaronowego, kapłana, aby pozbierał kadzielnice z onego pogorzeliska, a ogień i tam i sam niech rozrzuci; bo są poświęcone.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kadzielnic tych, którzy zgrzeszyli przeciwko duszom swym, rozbiwszy je na blachy, niech obije ołtarz, bo iż w nich ofiarowali przed Panem, poświęcone są, przetoż będą na znak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pozbierał Eleazar kapłan one miedziane kadzielnice, w których ofiarowali oni popaleni; i rozbito je na blachy, na obicie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pamiątkę synom Izraelskim, aby nie przystępował żaden obcy, któryby nie był z nasienia Aaronowego, do odprawowania kadzenia przed Panem, aby mu się nie stało jako Koremu, i jako rocie jego, jako mu był powiedział Pan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szemrało wszystko zgromadzenie synów Izraelskich nazajutrz przeciwko Mojżeszowi, i przeciwko Aaronowi, mówiąc: Wyście przyczyną śmierci ludu Pańskiego,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zbierał lud przeciw Mojżeszowi, i przeciw Aaronowi, że spojrzeli ku namiotowi zgromadzenia, a oto, okrył go obłok, i okazała się chwała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Mojżesz z Aaronem przed namiot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Wynijdźcie z pośrodku zgromadzenia tego, a wytracę je w okamgnieniu; i upadli na oblicza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Mojżesz do Aarona: Weźmij kadzielnicę, a włóż w nią ognia z ołtarza, włóż też kadzidło, a natychmiast idź do zgromadzenia, i oczyść je; boć już wyszła popędliwość od twarzy Pańskiej, a już się zaczęło karanie.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Aaron kadzielnicę, jako mu rozkazał Mojżesz, i przybieżał w pośrodek zgromadzenia, a oto już się była zaczęła plaga w ludzie; i uczyniwszy kadzenie oczyścił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Aaron między umarłymi i między żywymi, a zahamowana jest plaga.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umarłych od onej plagi czternaście tysięcy i siedem set, oprócz onych, którzy pomarli z przyczyny Korego.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wrócił Aaron do Mojżesza ku drzwiom namiotu zgromadzenia, gdy plaga zahamowana była.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2024-04-28T02:19:20Z</dcterms:modified>
</cp:coreProperties>
</file>