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rzekł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Aaronowi, a rzecz mu: Gdy zapalisz lampy, siedem lamp przeciwko świecznikowi świecić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tak Aaron, a przeciwko świecznikowi zapalił lampy jego, jako był rozkazał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robota świecznika z ciągnionego złota, i słupiec jego, i kwiaty jego ciągnione były; na ten kształt, jaki był Pan ukazał Mojżeszowi, tak urobił świecznik.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Weźmij Lewity z pośród synów Izraelskich, a oczyść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uczynisz oczyszczając je: Pokropisz je wodą oczyszczenia; ciż ogolą brzytwą wszystko ciało swoje, a uprawszy szaty swe, czystymi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wezmą cielca młodego, z ofiarą jego śniedną, mąki pszennej, zagniecionej z oliwą, a cielca młodego drugiego weźmiesz na ofiarę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przywiedziesz Lewity przed namiot zgromadzenia, a przyzowiesz wszystkiego zgromadzenia synów Izraelskich;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postawisz Lewity przed Panem, i włożą synowie Izraelscy ręce swe na Lewity;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ofiarować będzie Aaron Lewity na ofiarę przed panem od synów Izraelskich, aby sprawowali posługi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Lewitowie zaś będą kłaść ręce swe na głowy onych cielców, a ofiarować będziesz jednego za grzech, a drugiego na ofiarę całopalenia Panu ku oczyszczeniu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postawisz Lewity przed Aaronem, i przed syny jego, a ofiarować je będziesz na ofiarę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odłączysz Lewity z pośród synów Izraelskich, i będą moimi Lewitowie.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przyjdą Lewitowie, aby służyli w namiocie zgromadzenia, gdy oczyścisz i poświęcisz je na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właśnie oddani są mnie z pośród synów Izraelskich; za każde otwierające żywot, za każde pierworodne z synów Izraelskich obrałem je sobie,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wszyscy pierworodni z synów Izraelskich moi są z ludzi i z bydła: ode dnia, któregom pobił wszystkie pierworodne w ziemi Egipskiej, poświęciłem je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przyjąłem Lewity miasto wszelkiego pierworodnego z 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Lewity darem Aaronowi i synom jego z pośród synów Izraelskich, aby odprawowali służby miasto synów Izraelskich w namiocie zgromadzenia, i oczyszczali syny Izraelskie, aby nie przyszło na syny Izraelskie karanie, gdyby przystępowali synowie Izraelscy do świątnicy.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tedy Mojżesz i Aaron i wszystko zgromadzenie synów Izraelskich z Lewitami wszystko, co rozkazał Pan Mojżeszowi o Lewitach, tak uczynili z nimi synowie Izraelscy.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oczyścili się Lewitowie, a uprali szaty swoje, i ofiarował je Aaron na ofiarę przed Panem, i oczyścił je Aaron, aby byli czystymi.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Dopiero potem przystąpili Lewitowie ku sprawowaniu urzędu swego w namiocie zgromadzenia przed Aaronem i przed syny jego; jako rozkazał Pan Mojżeszowi o Lewitach, tak im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nadto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też Lewitom należy: Od dwudziestego i piątego roku i wyżej każdy przystąpi, aby sprawował urząd przy posłudze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pięćdziesiąt lat przestanie pracować w urzędzie, i więcej służyć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nadsługować będzie braci swej w namiocie zgromadzenia straż trzymającym, lecz służby samej odprawować nie będzie. Tak sobie postąpisz z Lewitami w urzędziech 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2024-04-29T03:25:26Z</dcterms:modified>
</cp:coreProperties>
</file>