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Micheasza Morastytczyka za dni Joatama, Achaza, i Ezechyjasza, królów Judzkich, które w widzeniu słyszał o Samaryi i o 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wszystkie narody! niech słucha ziemia, i wszystko, co na niej jest, a niech będzie panujący Pan przeciwko wam świadkiem, panujący z kościoła świętobliwości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wyjdzie z miejsca swojego, a zstąpiwszy deptać będzie po wysokościach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rozpłyną się góry pod nim, a doliny popadają się, tak jako wosk od ognia, i jako wody, które spadają na 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się stanie dla przestępstwa Jakóbowego, i dla grzechów domu Izraelskiego. Któż jest przyczyną przestępstwa Jakóbowego? izali nie Samaryja? i któż wyżyn Judzkich? izali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obrócę Samaryję w gromadę gruzu, jako bywa na polu około winnic, i powrzucam w dolinę kamienie jej, a grunty jej odkryję.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obrazy jej ryte będą potłuczone, i wszystkie jej dary ogniem spalone, i wszystkie jej bałwany obrócę w pustynię; bo to z zapłaty nierządnicy zgromadziła, przetoż się to zaś na zapłatę nierządnicy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tem kwilić i narzekać będę, chodząc zewleczony i nagi; uczynię lament jako smoki i narzekanie jako młode strusięta;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nieuleczone są rany jej, gdyż doszły aż do Judy, a dosięgły do bramy ludu mego aż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Giet tego nie opowiadajcie, ani kwiląc płaczcie; walaj się w prochu w domu Orfa;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Przejdziesz ty, która mieszkasz na miejscu pięknem, obnażoną mając hańbę; nie wnijdzie ta, która mieszka na miejscu w bydło obfitem; płacz będzie w miejscach okolicznych, które od was mają żywność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bolesna dla dobrych rzeczy ta, która mieszka na miejscach przykrych, przeto, że zstąpi złe od Pana aż do bramy Jeruzalemskiej.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Zaprzęż w wóz prędkie konie, obywatelko Lachys! któraś powodem grzechu córki Syońskiej, gdyż w tobie znalezione są przestępstwa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poślę upominki swe do Moreset w Giet; domy Achzyb na oszukanie będą królom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Jeszczeć dziedzice przywiodę, o obywatelko Maresy! przyjdzie aż do Odollam, i aż do chwały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Obłyś się i ostrzyż się dla synów rozkoszy twoich; rozszerz łysinę twoję jako orzeł, bo się prowadzą od ciebie.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wymyślają nieprawość, i knują złe na łożach swoich, a na świtaniu rano do skutku je przywodzą, gdyż to jest w mocy rąk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Pożądają pól, i wydzierają; także i domów, i odejmują; a tak przewodzą gwałt nad mężem i domem jego, nad każdym mężem i nad dziedzictwem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Ja złe myślę przeciwko rodzajowi temu, z którego nie wyjmiecie szyj waszych, ani będziecie chodzić pysznie; bo czas zły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 urośnie o was przypowieść, i narzekać będą nad wami płaczem żałośnym, mówiąc: Spustoszeniśmy do szczętu, Pan odmienił dział ludu mojego; o jakoć mi go odjął! jakoć wziąwszy pole nasze rozdzielił!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będziesz miał, ktoby rzucił sznurem na los w zgromadzeniu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Nie prorokujcie, niech nam inni prorokują; bo nie prorokują tak jako ci; żaden z nich nie przestaje mów zelżywych.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 ludu, który słyniesz domem Jakóbowym! izali ukrócony ma być duch Pański? Izali takowe są sprawy jego? Azaż słowa moje nie są dobre temu, który chodzi w uprzejmości?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Wczoraj był ludem moim, a dziś jako nieprzyjaciel powstaje; mając odzienie, zdzieracie płaszcz z tych, którzy chodzą bezpiecznie, którzy się wracają z wojny;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ludu mego wyganiacie z domu rozkoszy ich, od dziatek ich ustawicznie odejmujecie sławę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a odejdźcie, bo tu nie masz odpocznienia; pogubi was dla nieczystości, a to pogubieniem srogiem.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kto za proroka udaje, a kłamstwo opowiadając mówi: Będęć prorokował o winie albo o napoju mocnym: takowyć bywa miłym prorokiem ludu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Zgromadzając cale cię zgromadzę, Jakóbie! zgromadzając zgromadzę ostatki Izraela, a spędzę je w gromadę jako owce Bocra, jako trzodę w pośród obory jego, i wyjdzie huk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 ten, który przełamywać będzie przed nimi; przełamie, a przejdą bramą, i wnijdą przez nią; nawet i król ich pójdzie przed nimi, a Pan na czele ich.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mówię: Słuchajcie przedniejsi w Jakóbie, i wodzowie domu Izraelskiego! izali wy nie macie być powiadomi sądu?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nienawidzą dobrego, a miłują złe; odzierają lud z skóry ich, i mięso ich z kości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jedzą mięso ludu mojego, a skórę ich z nich zdzierają ,i kości ich łamią, i rąbią je jako do garnca, a jako mięso do kotła.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do Pana wołać będą, a nie wysłucha ich, owszem, zakryje oblicze swoje przed nimi czasu onego, tak jako oni wykonywali złe przedsięwzięcia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o tych prorokach, którzy w błąd zawodzą lud mój, a kąsając zębami swemi opowiadają pokój, a przeciwko temu, któryby im nic do gęby nie dał, wojnę podnoszą.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wam widzenie obróci w noc, a wieszczba wasza w ciemność; bo tym prorokom słońce zajdzie, a dzień im się zaćmi.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wstydzili oni widzący, a wieszczkowie się zapłoną, a ci wszyscy zakryją zwierzchnią wargę swoję, przeto, że nie będzie żadnej odpowiedzi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ja napełniony siłą ducha Pańskiego i sądem i mocą, abym oznajmił Jakóbowi przestępstwa jego, a Izraelowi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już tego przedniejsi w domu Jakóbowym, i wodzowie domu Izraelskiego, którzy macie sąd w obrzydliwości, a co jest sprawiedliwego, podwracacie.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buduje Syon krwią, a Jeruzalem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Przedniejsi jego sądzą według darów, a kapłani jego za zapłatę uczą, a prorocy jego za pieniądze prorokują; a przecie na Panu polegają, mówiąc: Izali nie jest Pan w pośrodku nas? Nie przyjdzieć na nas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Syon dla was jako pole poorany będzie, a Jeruzalem w gromady gruzu obrócone będzie, a góra domu Bożego w wysokie lasy.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stanie w ostateczne dni, że utwierdzona będzie góra domu Pańskiego na wierzchu gór, i wywyższona nad pagórki, a narody się do niej zbiegać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pójdzie wiele narodów, mówiąc: Pójdźcie, a wstąpmy na górę Pańską, to jest do domu Boga Jakóbowego, a będzie nas nauczał dróg swoich, i będziemy chodzili ścieszkami jego; bo zakon z Syonu wyjdzie, a słowo Pańskie z 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Onci sądzić będzie między wieloma narodami, a karać będzie narody mocne na długie czasy; i przekują miecze swe na lemiesze, a oszczepy swe na kosy: nie podniesie miecza naród przeciwko narodowi, ani się więcej ćwiczyć będą do boju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będzie siedział pod winną macicą swoją, i pod figowem drzewem swojem, a nie będzie nikt, coby ich przestraszył; bo to usta Pana zastępów mówiły.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narody chodzić będą, każdy w imieniu boga swego; ale my chodzić będziemy w imieniu Pana, Boga naszego,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onego, mówi Pan, zgromadzę chromą i wygnaną zbiorę, i onę, którejm był źle uczynił: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dam tej chromej potomstwo, a precz wygnanej naród możny; i będzie Pan królował nad nimi na górze Syon odtąd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wieżo trzody, baszto córki Syońskiej! wiedz, że aż do ciebie przyjdzie; przyjdzie mówię, pierwsze państwo, i królestwo córki Jeruzalemskiej.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teraz tak bardzo krzyczysz? Izali króla niemasz w tobie? Izali radca twój zginął, że cię zjął ból, jako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Bolej a stękaj, córko Syońska? jako rodząca; bo już wyjdziesz z miasta, i będziesz mieszkała w polu, a przyjdziesz aż do Babilonu; tam będziesz wybawiona, tam cię Pan odkupi z rąk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się teraz zebrało przeciwko tobie wiele narodów, które mówią: Niech będzie splugawiony Syon, a niech na to patrzy oko nasze,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one nie znają myśli Pańskich, ani rozumieją rady jego, iż je zgromadza jako snopy na bojewisko.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Wstańże, a młóć, córko Syońska! bo róg twój uczynię żelazny, a kopyta twoje uczynię miedziane, i pokruszysz wiele narodów; i poświęcę Panu korzyści ich, a majętności ich Panu wszystkiej ziemi.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Zbierzże się teraz w hufy, o walecznico! oblęż nas; niech laską biją w lice sędziego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Betlehemie Efrata! acześ najmniejszy między tysiącami Judzkimi, z ciebie mi jednak wyjdzie ten, który będzie panującym w Izraelu, a wyjścia jego są z dawna, ode dni wiecznych.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choć ich wyda w rozproszenie aż do czasu, któregoby rodząca porodziła, wszakże ostatek braci jego nawrócą się z synami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a paść ich będzie w sile Pańskiej, i w sławie imienia Pana, Boga swego; i będą mieszkać, bo już wielmożnym będzie aż do granic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taki pokój, że gdy Assyryjczyk wtargnie w ziemię naszę, i gdy podepcze pałace nasze, tedy wystawimy przeciw niemu siedmiu pasterzy, i ośmiu książąt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wypasą ziemię Assyryjską mieczem, i ziemię Nimrodową w granicach ich; a tak wyrwie nas Assyryjczykowi, gdy przyciągnie do ziemi naszej, i gdy będzie deptał granicę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ostatki Jakóbowe w pośrodku wielu narodów będą jako rosa od Pana, jako ciche deszcze skrapiające trawę, których się nie spodziewa od człowieka, ani ich czeka od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ostatki Jakóbowe między poganami w pośrodku wielu narodów jako lew między zwierzętami leśnemi, a jako szczenię lwie między trzodą owiec, które gdy idzie, a depcze i łapie, niemasz nikogo, ktoby wydarł.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Wywyższy się ręka twoja nad nieprzyjaciołmi twoimi, a wszyscy przeciwnicy twoi wykorzenieni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dnia onego, mówi Pan, że wytracę konie twoje z pośrodku ciebie, a wozy twoje popsuję,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wygubię miasta ziemi twojej, a poburzę wszystkie twierdze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też gusła z ciebie, a wieszczków nie będzie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też ryte bałwany twoje i obrazy twoje z pośrodku ciebie, a nie będziesz się więcej kłaniał robocie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i gaje twoje z pośrodku ciebie, a wygładzę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 gniewie i w zapalczywości wykonam pomstę nad narodami, które nie były posłuszne.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proszę, co mówi Pan: Wstań, rozpieraj się z temi górami, a niech słuchają pagórki głosu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góry sporu Pańskiego, i najmocniejsze grunty ziemi; bo Pan ma spór z ludem swoim, a z Jeruzalemem prawo 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mój! cóżem ci uczynił, a w czemem ci się uprzykrzył? Odłóż świadectwo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Wszakiem cię wywiódł z ziemi Egipskiej, a z domu niewolników odkupiłem cię, i posłałem przed obliczem twojem Mojżesza, Aarona i Maryję.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mój! Wspomnij teraz, co za radę uczynił Balak, król Moabski, a co mu odpowiedział Balaam, syn Beorowy; wspomnij też, coć się działo od Syttym aż do Galgal, abyś poznał sprawiedliwości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mówisz: Z czemże się stawię przed Panem, a pokłonię się Bogu najwyższemu? Izali się przedeń stawię z ofiarami całopalonemi, z cielcami rocznemi?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Pan kocha w tysiącach baranów, i w tysiącu tysięcy strumieni oliwy? Izali dam pierworodnego swego za przestępstwo moje? albo owoc żywota mego za grzech duszy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ci człowiecze, co jest dobrego, i czegoż Pan chce po tobie; tylko abyś czynił sąd, a miłował miłosierdzie i pokornie chodził z Bogiem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Pański na miasto woła: (ale roztropny sam się ogląda na imię twoje, o Boże!) Słuchajcież o rózdze, i kto ją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jeszcze są w domu niezbożnego skarby niesprawiedliwe, i miara niesprawiedliwa i obrzydła?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mam usprawiedliwić szale niesprawiedliwe, i w worku gwichty fałszywe?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Bogacze jego pełni są zdzierstwa, a obywatele jego mówią kłamstwa, i język ich kłamliwy jest w ustach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cię też nawiedzę chorobą, uderzę cię, i zniszczę cię dla grzechów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Jeść będziesz, a nie nasycisz się, i poniżenie twoje będzie w pośrodku ciebie: pochwycisz ale nie wyniesiesz; a co wyniesiesz, na miecz podam.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siał, ale nie będziesz żął; ty będziesz tłoczył oliwki, ale nie będziesz się oliwą mazał, i moszcz, ale nie będziesz pił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miasto pilnie przestrzega ustaw Amrego, i wszelakiej sprawy domu Achabowego ,i sprawujecie się radami ich, tak abym cię wydał na spustoszenie, i obywateli jego na pośmiech; przetoż hańbę ludu mego nosić będziecie.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mnie! żem jako ostatki po sprzątanieniu owoców letnich, jako pozostałe grona po zbieraniu wina; niemasz grona ku zjedzeniu, pierwocin z owocu pragnie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Pobożny z ziemi zginął, a szczerego niemasz między ludźmi; wszyscy zgoła o wylaniu krwi myślą, każdy łowi siecią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złego robią rękoma, chcą, aby to za dobre uszło; książę podatków żąda, a sędzia z datku sądzi, a kto możny jest, ten mówi przewrotność duszy swojej, i w gromadę ją plotą.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Najlepszy z nich jest jako oset, najszczerszy przechodzi ciernie; dzień stróżów twoich i nawiedzenia twego przychodzi; już nastanie powikłanie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wierzcie przyjacielowi, ani ufajcie wodzowi; przed tą, która leży na łonie twojem, strzeż drzwi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lekce waży ojca, a córka powstaje przeciwko matce swej, synowa przeciwko świekrze swej, a nieprzyjaciele każdego są domownicy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na Pana patrzyć będę, oczekiwać będę Boga zbawienia mego; Bóg mój wysłucha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wesel się ze mnie, nieprzyjaciółko moja! jeźlim upadła, powstanę; jeźli siedzę w ciemnościach, Pan jest światłością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Pański poniosę: bom przeciwko niemu zgrzeszył, aż się wżdy zastawi o sprawę moję, a wykona sąd mój: wywiedzie mię na światło, ujrzę sprawiedliwość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 to nieprzyjaciółka moja, a wstyd okryje tę, która do mnie mówi: Gdzież jest Pan, Bóg twój? Oczy moje na nią patrzyć będą, gdy jako błoto na ulicach podeptana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onego, którego pobudowane będą parkany twoje, dnia onego, mówię, daleko się wyrok rozejdzie.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Onegoż dnia przychodzić będą do ciebie i z Assyryi aż do miast obronnych, i od miast obronnych aż do rzeki, i od morza aż do morza, i od góry aż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ta ziemia spustoszona będzie dla obywateli swoich, dla owocu wynalazków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Paśże lud twój laską twoją, trzodę dziedzictwa twego, która osobno mieszka w lesie i w pośród pola; niech wypasą Basan i Galaad jako za dni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Ukażę mu dziwne rzeczy, jako za dni, którycheś wyszedł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narody zawstydzą się nad wszystką mocą swoją, włożą rękę na usta, a uszy ich ogłuszeją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Proch jako wąż lizać będą, jako gadziny ziemskie ruszą się z lochów swoich, do Pana, Boga naszego, z strachem pobieżą, i bać się ciebie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Bóg jest podobny tobie? Któryby nieprawość odpuszczał, i mijał przestępstwa ostatków dziedzictwa swego, któryby nie zatrzymywał na wieki gniewu swego, przeto, że się kocha w 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Nawróci się, a zmiłuje się nad nami; zatłumi nieprawości nasze i wrzuci w głębokość morską wszystkie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Pokażesz się Jakóbowi prawdomównym, a miłosiernym Abrahamowi, jakoś przysiągł ojcom naszym ode dni dawnych.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2024-04-23T18:30:59Z</dcterms:modified>
</cp:coreProperties>
</file>