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się stało do Micheasza Morastytczyka za dni Joatama, Achaza, i Ezechyjasza, królów Judzkich, które w widzeniu słyszał o Samaryi i o 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wszystkie narody! niech słucha ziemia, i wszystko, co na niej jest, a niech będzie panujący Pan przeciwko wam świadkiem, panujący z kościoła świętobliwości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wyjdzie z miejsca swojego, a zstąpiwszy deptać będzie po wysokościach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rozpłyną się góry pod nim, a doliny popadają się, tak jako wosk od ognia, i jako wody, które spadają na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się stanie dla przestępstwa Jakóbowego, i dla grzechów domu Izraelskiego. Któż jest przyczyną przestępstwa Jakóbowego? izali nie Samaryja? i któż wyżyn Judzkich? izali nie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obrócę Samaryję w gromadę gruzu, jako bywa na polu około winnic, i powrzucam w dolinę kamienie jej, a grunty jej odkryję.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obrazy jej ryte będą potłuczone, i wszystkie jej dary ogniem spalone, i wszystkie jej bałwany obrócę w pustynię; bo to z zapłaty nierządnicy zgromadziła, przetoż się to zaś na zapłatę nierządnicy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tem kwilić i narzekać będę, chodząc zewleczony i nagi; uczynię lament jako smoki i narzekanie jako młode strusięta;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nieuleczone są rany jej, gdyż doszły aż do Judy, a dosięgły do bramy ludu mego aż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Giet tego nie opowiadajcie, ani kwiląc płaczcie; walaj się w prochu w domu Orfa;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Przejdziesz ty, która mieszkasz na miejscu pięknem, obnażoną mając hańbę; nie wnijdzie ta, która mieszka na miejscu w bydło obfitem; płacz będzie w miejscach okolicznych, które od was mają żywność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bolesna dla dobrych rzeczy ta, która mieszka na miejscach przykrych, przeto, że zstąpi złe od Pana aż do bramy Jeruzalemskiej.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Zaprzęż w wóz prędkie konie, obywatelko Lachys! któraś powodem grzechu córki Syońskiej, gdyż w tobie znalezione są przestępstwa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poślę upominki swe do Moreset w Giet; domy Achzyb na oszukanie będą królom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Jeszczeć dziedzice przywiodę, o obywatelko Maresy! przyjdzie aż do Odollam, i aż do chwały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Obłyś się i ostrzyż się dla synów rozkoszy twoich; rozszerz łysinę twoję jako orzeł, bo się prowadzą od ciebie.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2024-04-25T23:07:31Z</dcterms:modified>
</cp:coreProperties>
</file>