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Zbierzże się teraz w hufy, o walecznico! oblęż nas; niech laską biją w lice sędziego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Betlehemie Efrata! acześ najmniejszy między tysiącami Judzkimi, z ciebie mi jednak wyjdzie ten, który będzie panującym w Izraelu, a wyjścia jego są z dawna, ode dni wiecznych.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choć ich wyda w rozproszenie aż do czasu, któregoby rodząca porodziła, wszakże ostatek braci jego nawrócą się z 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a paść ich będzie w sile Pańskiej, i w sławie imienia Pana, Boga swego; i będą mieszkać, bo już wielmożnym będzie aż do granic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taki pokój, że gdy Assyryjczyk wtargnie w ziemię naszę, i gdy podepcze pałace nasze, tedy wystawimy przeciw niemu siedmiu pasterzy, i ośmiu książąt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wypasą ziemię Assyryjską mieczem, i ziemię Nimrodową w granicach ich; a tak wyrwie nas Assyryjczykowi, gdy przyciągnie do ziemi naszej, i gdy będzie deptał granicę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ostatki Jakóbowe w pośrodku wielu narodów będą jako rosa od Pana, jako ciche deszcze skrapiające trawę, których się nie spodziewa od człowieka, ani ich czeka od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też ostatki Jakóbowe między poganami w pośrodku wielu narodów jako lew między zwierzętami leśnemi, a jako szczenię lwie między trzodą owiec, które gdy idzie, a depcze i łapie, niemasz nikogo, ktoby wydarł.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Wywyższy się ręka twoja nad nieprzyjaciołmi twoimi, a wszyscy przeciwnicy twoi wykorzenieni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dnia onego, mówi Pan, że wytracę konie twoje z pośrodku ciebie, a wozy twoje popsuję,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wygubię miasta ziemi twojej, a poburzę wszystkie twierdze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Wygubię też gusła z ciebie, a wieszczków nie będzie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Wygubię też ryte bałwany twoje i obrazy twoje z pośrodku ciebie, a nie będziesz się więcej kłaniał robocie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Wykorzenię i gaje twoje z pośrodku ciebie, a wygładzę nieprzyjaciół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 gniewie i w zapalczywości wykonam pomstę nad narodami, które nie były posłuszne.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2024-04-30T02:06:34Z</dcterms:modified>
</cp:coreProperties>
</file>