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Niniwy. Księgi widzenia Nahuma Elkosejczyka.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Bóg zapalczywy i mściwy; mściwy jest Pan a gniewliwy; Pan, który się mści nad przeciwnikami swymi, i chowa gniew przeciwko nieprzyjaciołom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nierychły do gniewu a wielkiej mocy, który winnego nie czyni niewinnym; w wichrze i w burzy jest droga Pańska, a obłok jest prochem nóg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gromi morze i wysusza je, i wszystkie rzeki wysusza; przed nim Basan i Karmel mdleje, a kwiat Libański więdnie;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drżą przed nim, a pagórki się rozpływają; ziemia gore od oblicza jego, i okrąg ziemi i wszyscy mieszkający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rozgniewaniem jego, któż się ostoi? a kto się stawi przeciwko popędliwości gniewu jego? Gniew jego się wylewa jako ogień, a skały się padają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Pan, i posila w dzień uciśnienia, a zna tych, którzy ufają w 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powodzią prędką koniec uczyni miejscu jego, a nieprzyjaciół Bożych ciemności gonić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zamyślacie przeciwko Panu?onci koniec uczyni, utrapienie drugi raz nie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jako ciernie splecieni a opojeni są jako winem; przetoż jako ściernisko suche do szczętu pożarci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ciebie wyszedł ten, który złe myśli przeciwko Panu, radca złośliwy.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Być się byli spokojnie zachowali, zostałoby ich było wiele, alboby tylko byli przerzedzeni, byłoby ich to minęło, a nietrapiłbym ich był więcej, tak jakom ich 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skruszę jarzmo jego, aby na tobie nie leżało, a związki twoje potargam.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przeciwko tobie, o Niniwczyku! Pan przykazał, że nie będzie więcej imienia nasienia twego; z domu boga twego wygładzę ryte i lane obrazy, a gdy znieważony będziesz, grób ci zgotuję.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tych górach nogi wdzięczne poselstwo opowiadającego, zwiastującego pokój. Obchodźże, o Judo! uroczyste święta twoje, oddawaj śluby twoje; bo się więcej złośnik mimo cię chodzić nie pokusi, do szczętu jest wygładzony.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Ciągnie skażyciel przeciw tobie, o Niniwe! opatrz miejsca obronne, wyglądaj na drogę, zmocnij biodra, a bardzo umocnij siłę twoję;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odwrócił pychę Jakóbową, jako pychę Izraelową, przeto, że ich wyniszczyli skażyciele, a latorośle ich popsowali.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Tarcza mocarzy jego czerwona, rycerstwo jego szarłatem odziane, wozy jego jako pochodnie gorejące iskrzyć się będą w dzień potykania jego, a jodły straszne trząść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Wozy po ulicach grzmieć i po rynku skrzypieć będą; na wejrzeniu będą jako pochodnie, a jako błyskawice biegać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Szykuje mocarzy swoich, ale jednak upadną w szyku swym; pospieszy się do murów, jakoby tam zgotowana była obrona.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Bramy się przy rzekach otworzą, a kościół się rozpłynie;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Chusab pojmana będąc zawiedziona będzie, a służebnice jej prowadzić ją będą, hucząc jako gołębica a bijąc się w piersi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aczkolwiek Niniwe było jako sadzawka wód od początku swego, wszakże już sami uciekają; a choć kto rzecze: Stójcie, stójcie! wszakże się nikt nie obejrzy.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Rozchwyćcież srebro, rozchwyćcież złoto, i niezmierne bogactwa, i cokolwiek najkosztowniejszego ze wszystkich klejnotów drogich.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Wyplundrowane i wybrane będzie, owszem, do szczętu spustoszone będzie; serce się rozpłynie, kolano o kolano tłuc się będzie, i boleść na wszystkich biodrach będzie, a oblicza wszystkich poczernieją.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jaskinia lwów, i pastwisko lwiąt? gdzie chodził lew, lew, mówię, i lwica, a nie było nikogo, ktoby je przestraszył.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Lew, który dostatkiem chwytał lwiętom swoim i zaduszał dla lwic swoich, który napełniał łupem jaskinie swoje, a obłowem łożyska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Ja przeciwko tobie, mówi Pan zastępów, a popalę na proch wozy twoje, a miecz pożre lwięta twoje; i wykorzenię z ziemi łup twój, a nie będzie więcej słyszany głos posłów twoich.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miastu krwawemu; wszystko kłamstwa i łupiestwa pełne jest, a ździerstwo z niego nie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 słyszane trzaskanie biczów, i grzmot kół, i tupanie koni, i skakanie wozów.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Jezdny dobędzie błyszczącego miecza swego, i lśniącego oszczepa; tam będzie wiele pobitych i wielkie gromady trupów, tak, że nie będzie liczby trupów, a przez ciała pobitych walić się będą: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wielkości wszeteczeństw nierządnicy rozkosznej, która się bawiła czarami, a zaprzedawała narody wszeteczeństwami swemi, i ludzi gusłami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Ja przeciwko tobie, mówi Pan zastępów, i odkryję podołek twój na twarz twoję, a okażę narodom sprosność twoję, a królestwom hańbę twoję: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wyrzucę na cię obrzydliwości i zelżę cię, i wystawię cię za dziw,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ktokolwiek cię ujrzy, oddali się od ciebie i rzecze: Zburzone jest Niniwe, któżby się go użalił? Gdzieżbym szukał tych, którzyby cię cieszyli?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ty lepsza, niż ludne miasto No, które leżało między rzekami, wodami otoczone będąc; którego wałem było morze, i od morza mur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Murzyńska ziemia i Egipt były siłą jego, i narody niezliczone, Putczycy i Lubimczycy, były mu na pomocy;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 to w zaprowadzenie i w pojmanie przyszło; maluczkie jego na rogach wszystkich ulic roztrącano a o najsławniejszych jego losy miotano, nawet wszyscy przedniejsi jego okowani są w pęta.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Takżeć i ty opojona będziesz, i skryć się musisz, i ty szukać będziesz pomocy przeciwko nieprzyjacielowi.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twierdze twoje są jako figowe drzewo z owocem rannym, którym gdy kto zatrząśnie, zaraz wpadają w usta tego, co je jeść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 twój są niewiastami w pośród ciebie; nieprzyjaciołom twoim szeroko otworzone będą bramy ziemi twojej, a ogień pożre zawory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Naczerpaj sobie wody do oblężenia, zmacniaj twierdze twoje, wleź w błoto, i depcz glinę, oprawiwszy cegielnicę;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cię pożre ogień, wytnie cię miecz, pożre cię jako chrząszcze; zgromadź się jako chrząszcze, zbierz się jako szarańcza.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Rozmnożyłeś kupców twoich nad gwiazdy niebieskie; ale jako chrząszcze przypadają i odlatują, tak i 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 twoi są jako szarańcza, a hetmani twoi jako wielcy chrząszcze, którzy się kładą obozami na płotach czasu zimna, jedno słońce weszło, alić odlatują, i nie znać miejsca ich, gdzie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Zdrzemią się pasterze twoi, o królu Assyryjski! leżeć będą sławni twoi; obfitość ludu twego będzie po górach, ale nie będzie, ktoby go zgromadził.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lekarstwa na ranę twoję, nieuleczona jest plaga twoja; wszyscy, którzy powieść o tobie usłyszą, klaskać będą rękoma nad tobą; bo na kogoż ustawicznie nie przychodziło okrucieństwo twoje?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2024-04-25T23:35:55Z</dcterms:modified>
</cp:coreProperties>
</file>