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Niniwy. Księgi widzenia Nahuma Elkosejczyka.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Bóg zapalczywy i mściwy; mściwy jest Pan a gniewliwy; Pan, który się mści nad przeciwnikami swymi, i chowa gniew przeciwko nieprzyjaciołom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nierychły do gniewu a wielkiej mocy, który winnego nie czyni niewinnym; w wichrze i w burzy jest droga Pańska, a obłok jest prochem nóg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gromi morze i wysusza je, i wszystkie rzeki wysusza; przed nim Basan i Karmel mdleje, a kwiat Libański więdnie;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drżą przed nim, a pagórki się rozpływają; ziemia gore od oblicza jego, i okrąg ziemi i wszyscy mieszkający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rozgniewaniem jego, któż się ostoi? a kto się stawi przeciwko popędliwości gniewu jego? Gniew jego się wylewa jako ogień, a skały się padają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 Pan, i posila w dzień uciśnienia, a zna tych, którzy ufają w 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powodzią prędką koniec uczyni miejscu jego, a nieprzyjaciół Bożych ciemności gonić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zamyślacie przeciwko Panu?onci koniec uczyni, utrapienie drugi raz nie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jako ciernie splecieni a opojeni są jako winem; przetoż jako ściernisko suche do szczętu pożarci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ciebie wyszedł ten, który złe myśli przeciwko Panu, radca złośliwy.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Być się byli spokojnie zachowali, zostałoby ich było wiele, alboby tylko byli przerzedzeni, byłoby ich to minęło, a nietrapiłbym ich był więcej, tak jakom ich 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skruszę jarzmo jego, aby na tobie nie leżało, a związki twoje potargam.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przeciwko tobie, o Niniwczyku! Pan przykazał, że nie będzie więcej imienia nasienia twego; z domu boga twego wygładzę ryte i lane obrazy, a gdy znieważony będziesz, grób ci zgotuję.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tych górach nogi wdzięczne poselstwo opowiadającego, zwiastującego pokój. Obchodźże, o Judo! uroczyste święta twoje, oddawaj śluby twoje; bo się więcej złośnik mimo cię chodzić nie pokusi, do szczętu jest wygładzony.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2024-03-29T15:26:21Z</dcterms:modified>
</cp:coreProperties>
</file>