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miastu krwawemu; wszystko kłamstwa i łupiestwa pełne jest, a ździerstwo z niego nie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słyszane trzaskanie biczów, i grzmot kół, i tupanie koni, i skakanie wozów.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Jezdny dobędzie błyszczącego miecza swego, i lśniącego oszczepa; tam będzie wiele pobitych i wielkie gromady trupów, tak, że nie będzie liczby trupów, a przez ciała pobitych walić się będą: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wielkości wszeteczeństw nierządnicy rozkosznej, która się bawiła czarami, a zaprzedawała narody wszeteczeństwami swemi, i ludzi gusłami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przeciwko tobie, mówi Pan zastępów, i odkryję podołek twój na twarz twoję, a okażę narodom sprosność twoję, a królestwom hańbę twoję: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wyrzucę na cię obrzydliwości i zelżę cię, i wystawię cię za dziw,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ktokolwiek cię ujrzy, oddali się od ciebie i rzecze: Zburzone jest Niniwe, któżby się go użalił? Gdzieżbym szukał tych, którzyby cię cieszyli?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Izaliś ty lepsza, niż ludne miasto No, które leżało między rzekami, wodami otoczone będąc; którego wałem było morze, i od morza mur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Murzyńska ziemia i Egipt były siłą jego, i narody niezliczone, Putczycy i Lubimczycy, były mu na pomocy;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 to w zaprowadzenie i w pojmanie przyszło; maluczkie jego na rogach wszystkich ulic roztrącano a o najsławniejszych jego losy miotano, nawet wszyscy przedniejsi jego okowani są w pęta.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Takżeć i ty opojona będziesz, i skryć się musisz, i ty szukać będziesz pomocy przeciwko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twierdze twoje są jako figowe drzewo z owocem rannym, którym gdy kto zatrząśnie, zaraz wpadają w usta tego, co je jeść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twój są niewiastami w pośród ciebie; nieprzyjaciołom twoim szeroko otworzone będą bramy ziemi twojej, a ogień pożre zawory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Naczerpaj sobie wody do oblężenia, zmacniaj twierdze twoje, wleź w błoto, i depcz glinę, oprawiwszy cegielnicę;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cię pożre ogień, wytnie cię miecz, pożre cię jako chrząszcze; zgromadź się jako chrząszcze, zbierz się jako szarańcza.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kupców twoich nad gwiazdy niebieskie; ale jako chrząszcze przypadają i odlatują, tak i 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 twoi są jako szarańcza, a hetmani twoi jako wielcy chrząszcze, którzy się kładą obozami na płotach czasu zimna, jedno słońce weszło, alić odlatują, i nie znać miejsca ich, gdzie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Zdrzemią się pasterze twoi, o królu Assyryjski! leżeć będą sławni twoi; obfitość ludu twego będzie po górach, ale nie będzie, ktoby go zgromadził.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Niemasz lekarstwa na ranę twoję, nieuleczona jest plaga twoja; wszyscy, którzy powieść o tobie usłyszą, klaskać będą rękoma nad tobą; bo na kogoż ustawicznie nie przychodziło okrucieństwo twoje?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2024-04-27T16:51:14Z</dcterms:modified>
</cp:coreProperties>
</file>