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prorok 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wołać będę, o Panie! a nie wysłuchasz? Dokądże do ciebie przed gwałtem krzyczeć będę,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dopuszczasz, abym patrzył na nieprawość, i widział bezprawie, i zgubę, i gwałt przeciwko sobie? i przecz się znajduje ten, który swar i niezgodę roznieca?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naruszony bywa zakon, a prawu się nigdy dosyć nie dzieje; albowiem niepobożny otacza sprawiedliwego, dlatego wychodzi sąd przewrotny.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Spojrzyjcie na narody a obaczcie i dziwujcie się z zdumieniem, przeto, iż czynię nieco za dni waszych, o czem gdy wam powiadać będą,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Ja wzbudzę Chaldejczyków, naród srogi i prędki, który szeroko pójdzie przez ziemię, aby posiadł mieszkania cudze.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jest i ogromny; od niego samego wynijdzie sąd jego, i wywyższenie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 jego prędsze będą niż lamparty, a sroższe nad wilki wieczorne; szeroko rozciągną się jezdni jego, a jezdni jego z daleka przyjdą, przylecą jako orzeł spieszący się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dla łupiestwa przyjdzie; obrócą twarze swoje na wschód słońca, a więźniów zgromadzą jako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i z królów szydzić będzie, a książęta będą na pośmiech u niego; ten też z każdej twierdzy naśmiewać się będzie, a usypawszy wały weźmie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odmieni duch jego, a wystąpi i przewini, myśląc, że ta moc jego jest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ty nie jest od wieku, Panie, Boże mój, święty mój? myć nie pomrzemy; o Panie! postawiłeś go na sąd; ty, o skało nasza! na karanieś go ugruntował.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Czyste są oczy twoje, tak, że na złe patrzyć i bazprawia widzieć nie mogą; przeczżebyś miał patrzyć na czyniących przewrotność? Przeczżebyś miał milczeć, ponieważ niezbożnik pożera sprawiedliwszego niżeli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Miałżebyś zaniechać ludzi jako ryb morskich, jako płazu, który nie ma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wędą wyciąga, zagarnia je niewodem swoim, i zgromadza je do sieci swoich; dlategoż się weseli i 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ofiaruje niewodowi swemu i kadzi sieci swojej; albowiem przez nie utył dział jego, a pożywienie jego hojniejsze.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dlatego będzie zapuszczał niewód swój, a ustawicznie zabijał narody bez litości?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straży swej stać będę, i stanę na baszcie, wyglądając, abym obaczył, co będzie Bóg mówił, cobym miał odpowiedzieć po karaniu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 odpowiedział Pan, mówiąc: Napisz widzenie, a napisz rzetelnie na tablicach, aby je prędko czytelnik przeczytał,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jeszcze do pewnego czasu odłożone jest widzenie, które wypowie na skończeniu jego, a nie skłamie; a jeźliby na chwilę odwłaczał, oczekuj nań; boć zapewne przyjdzie, a nie omieszka.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kto sobie hardzie poczyna, tego dusza nie jest szczera w nim; ale sprawiedliwy z wiary swej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ci wszyscy o nim przypowieści nie uczynią i wykładów i gadanin o nim? mówiąc: Biada temu, który rozmnaża rzeczy nie swoje, (a dokądże?) i obciąża się gęstem błotem!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powstaną z prędka, którzy cię kąsać będą, i nie ocucą się, którzy cię szarpać będą? i staniesz się im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iżeś ty złupił wiele narodów, złupią cię też wszystkie ostatki narodów, dla krwi ludzkiej i dla gwałtu uczynionego ziemi i miastu i wszystkim, którzy mieszkają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łakomie szuka zysku szkaradnego domowi swemu, aby wystawił wysoko gniazdo swoje, a tak uszedł z mocy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Uradziłeś hańbę domowi swemu, abyś wytracił wiele narodów, a grzeszył przeciwko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kamień z muru wołać będzie, i sęk z drzewa wyda o tem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krwią buduje miasto, a utwierdza miasta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to nie jest od Pana zastępów, iż koło czego ludzie pracują, to ogień skazi, a nad czem się narody spracowały, to nadaremno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ziemia będzie napełniona znajomością chwały Pańskiej, jako morze wody napełniają.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poi bliźniego swego, przystawiając naczynia swego, tak aby go upoił, i napatrzył się nagości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Nasycisz się hańby dla sławy; pić będziesz i ty, a obnażony będziesz; obróci się do ciebie kielich prawicy Pańskiej, i zwrócenie sromotne przyjdzie na sławę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 łupiestwo Libanu okryje i spustoszenie zwierząt, które ich straszyło: dla krwi ludzkiej i dla gwałtu ziemi i miasta, i wszystkich, którzy mieszkają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ryty obraz, że go wyrył rzemieślnik jego? albo odlewany obraz i nauczyciel kłamstwa, że ufa rzemieślnik w robocie swojej, czyniąc bałwany nieme?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temu! który mówi drewnu: Ocuć się, a kamieniowi niememu: Obudź się! Tenże to ma uczyć? Spojrzyj nań, powleczonyć jest złotem i srebrem; ale w nim niemasz zgoła żadnego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w kościele świętobliwości swojej; umilknij przed obliczem jego wszystka ziemio!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Abakuka proroka według rozmaitych pieśni złożona.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usłyszawszy wyrok twój ulękłem się. O Panie! zachowaj sprawę twoję w pośrodku lat, i objaw ją w pośrodku lat; w gniewie wspomnij na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szedł od południa, a Święty z góry Faran, Sela! okryła niebiosa sława jego, a chwały jego ziemia pełna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Jasność jego była jako światłość, rogi były na bokach jego, a tam była skryta siła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szedł mór, a węgle pałające szły przed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rozmierzył ziemię, wejrzał i rozproszył narody, skruszone są góry wieczne, i skłoniły się pagórki dawne: drogi jego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namioty Chusan próżności poddane, a opony ziemi Madyjańskiej 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na rzeki, o Panie! izali się na rzeki rozpalił gniew twój? Izali na morze rozgniewanie twoje, gdyś jechał na koniach twoich, i na wozach twoich zbawiennych?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Jawnie odkryty jest łuk twój dla przysięgi pokoleniom wyrzeczonej, 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rzeki ziemi: widziały cię góry i zadrżały, powódź wód przeminęła; przepaść wydała głos swój, głębokość ręce swoje podniosła.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miesiąc zastanowił się w mieszkaniu swojem, przy jegoż świetle latały strzały twe, i przy blasku lśniącej się włóczni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zagniewaniu podeptałeś ziemię, w zapalczywości młóciłeś 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wybawienie ludu swego, na wybawienie z pomazańcem twoim; przebiłeś głowę z domu niezbożnika, odkrywszy grunt aż do szyi, 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Potłukłeś kijmi jego głowę wsi jego, gdy się burzyli jako wicher, aby mię rozproszyli; weselili się, jakoby pożreć mieli ubogiego w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Jechałeś przez morze na koniach twoich, przez gromadę 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to słyszał, zatrząsnął się brzuch mój! na ten głos drżały wargi moje, zgniłość weszła w kości moje, i wszystekem się trząsł, słysząc, że mam odpocząć w dzień utrapienia, gdy przyciągnie na ten lud nieprzyjaciel, aby go przez wojnę wygładził.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figowe drzewo nie zakwitnęło i nie było urodzaju na winnicach, choćby i owoc oliwy pochybił, i role nie przyniosłyby pożytku, i z owczarniby owce wybite były, a nie byłoby bydła w oborach;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się ja w Panu weselić będę, rozraduję się w Bogu zbawienia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Panujący Pan jest siłą moją, który czyni nogi moje, jako nogi łani, i po miejscach wysokich poprowadzi mię. Przedniejszemu nad śpiewakami na muzycznem naczyniu mojem.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2024-04-26T16:22:05Z</dcterms:modified>
</cp:coreProperties>
</file>