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Habakuka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Brzemię, które widział prorok Abakuk.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Dokądże wołać będę, o Panie! a nie wysłuchasz? Dokądże do ciebie przed gwałtem krzyczeć będę, a nie wybawisz?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 dopuszczasz, abym patrzył na nieprawość, i widział bezprawie, i zgubę, i gwałt przeciwko sobie? i przecz się znajduje ten, który swar i niezgodę roznieca?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naruszony bywa zakon, a prawu się nigdy dosyć nie dzieje; albowiem niepobożny otacza sprawiedliwego, dlatego wychodzi sąd przewrotny.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Spojrzyjcie na narody a obaczcie i dziwujcie się z zdumieniem, przeto, iż czynię nieco za dni waszych, o czem gdy wam powiadać będą, nie uwierzycie.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oto Ja wzbudzę Chaldejczyków, naród srogi i prędki, który szeroko pójdzie przez ziemię, aby posiadł mieszkania cudze.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Straszny jest i ogromny; od niego samego wynijdzie sąd jego, i wywyższenie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Konie jego prędsze będą niż lamparty, a sroższe nad wilki wieczorne; szeroko rozciągną się jezdni jego, a jezdni jego z daleka przyjdą, przylecą jako orzeł spieszący się do żeru.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z nich dla łupiestwa przyjdzie; obrócą twarze swoje na wschód słońca, a więźniów zgromadzą jako piasek.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i z królów szydzić będzie, a książęta będą na pośmiech u niego; ten też z każdej twierdzy naśmiewać się będzie, a usypawszy wały weźmie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odmieni duch jego, a wystąpi i przewini, myśląc, że ta moc jego jest boga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Izaliś ty nie jest od wieku, Panie, Boże mój, święty mój? myć nie pomrzemy; o Panie! postawiłeś go na sąd; ty, o skało nasza! na karanieś go ugruntował.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Czyste są oczy twoje, tak, że na złe patrzyć i bazprawia widzieć nie mogą; przeczżebyś miał patrzyć na czyniących przewrotność? Przeczżebyś miał milczeć, ponieważ niezbożnik pożera sprawiedliwszego niżeli sam?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Miałżebyś zaniechać ludzi jako ryb morskich, jako płazu, który nie ma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wędą wyciąga, zagarnia je niewodem swoim, i zgromadza je do sieci swoich; dlategoż się weseli i raduje.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ofiaruje niewodowi swemu i kadzi sieci swojej; albowiem przez nie utył dział jego, a pożywienie jego hojniejsze.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dlatego będzie zapuszczał niewód swój, a ustawicznie zabijał narody bez litości?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Habakuka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2024-04-19T03:04:41Z</dcterms:modified>
</cp:coreProperties>
</file>