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Sofonijasza, syna Chusego, syna Godolijaszowego, syna Amaryjaszowego, syna Ezechyjaszowego, za dni Jozyjasza, syna Amonowego,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zapewne zniosę z oblicza tej ziemi,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Zniosę ludzi i bydło, zniosę ptastwo niebieskie i ryby morskie, i zgorszenie z niepobożnymi; wykorzenię człowieka z oblicza tej ziemi,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wyciągnę rękę moję na Judę, i na wszystkich obywateli Jeruzalemskich; wykorzenię z miejsca tego ostatki Baalowe, i popy jego z kapłanami;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kłaniają na dachach wojsku niebieskiemu, i tych, którzy kłaniając się przysięgają przez Pana, także i tych, którzy przysięgają przez Molocha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odwracają od naśladowania Pana, i którzy nie szukają Pana, ani się pytają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Umilknij przed obliczem panującego Pana, gdyż bliski jest dzień Pański; bo Pan zgotował ofiarę, i poświęcił wezwanych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dzień ofiary Pańskiej nawiedzę książąt i synów królewskich, i wszystkich, którzy się obłóczą w szaty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Nawiedzę też dnia onego każdego, który próg przeskakuje, którzy napełniają domy panów swych łupiestwem i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onego, mówi Pan, będzie głos wołania od bramy rybnej, i narzekanie od drugiej strony (miasta), i skruszenie wielkie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 wy, którzy mieszkacie wewnątrz: bo wygładzony będzie wszystek lud kupiecki, wygładzeni będą wszyscy, którzy srebro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on czas, że Jeruzalem szpiegować będę z pochodniami, i nawiedzę mężów, którzy polgnęli w drożdżach swoich, mówiąc w sercu swojem: Pan nie uczyni dobrze, ani źle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majętność ich przyjdzie na rozchwycenie, i domy ich na spustoszenie; pobudują domy, lecz w nich mieszkać nie będą; i będą sadzić winnice, ale z nich wina pić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Pański, bliski jest i spieszny bardzo głos dnia Pańskiego; tam i mocarz gorzko wołać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gniewu będzie ten dzień, dzień utrapienia i ucisku, dzień zamięszania i spustoszenia, dzień ciemności i mroku, dzień obłoku i chmury;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trąby i trąbienia przeciwko miastom obronnym i przeciwko basztom wysokim,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 ludzi utrapieniem ścisnę, że jako ślepi chodzić będą, ponieważ przeciwko Panu zgrzeszyli; i wylana będzie krew ich jako proch, a ciała ich jako gnój.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srebro ich, ani złoto ich nie będzie ich mogło wyrwać w dzień gniewu Pańskiego; bo ogniem zapalczywości jego będzie ta wszystka ziemia pożarta, przeto, że zapewne koniec prędki uczyni wszystkim obywatelom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Wejrzyjcie w się, wejrzyjcie w się, mówię, o narody przemierzłe!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Pierwej, niżeli wyjdzie dekret, i niż dzień jako plewa przeminie; pierwej niż przyjdzie na was gniew zapalczywości Pańskiej, pierwej niż przyjdzie na was dzień gniewu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 wszyscy pokorni na ziemi, którzy sąd jego czynicie; szukajcie sprawiedliwości, szukajcie pokory, snać się ukryjecie w dzień zapalczywości Pańskiej;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opuszczona będzie, i Aszkalon spustoszony, Azot w południe wyrzucą, a Akkaron wykorzeniony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mieszkającym w krainie pomorskiej, narodowi Ceretejczyków! słowo Pańskie przeciwko wam jest, o ziemio Chananejska Filystyńczyków! że cię tak wytracę, aby nie było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kraina pomorska owczarniami i budami pasterskiemi, i oborą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też i ostatkowi domu Judzkiego krainą dla pasienia; w domach Aszkalon na wieczór legać będą, gdyż ich nawiedzi Pan, Bóg ich, i przywróci zaś więźniów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Moabczyków i hańbienia synów Amonowych, któremi urągali ludowi mojemu, i wynosili się na granicach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spotka za pychę ich, iż lżyli i wynosili się nad lud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im będzie Pan, bo sprawi, że schudną wszyscy bogowie ziemi; i będzie mu się kłaniał każdy z miejsca swego, wszystkie wyspy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też, Murzynowie! mieczem moim pobici będziecie;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wyciągnę rękę moję na północy, i wytracę Assura, i podam Niniwę w spustoszenie i suszę, jako pustynię.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trzody legały w pośrodku jego, i wszystek zwierz narodów, i pelikan i sowa na gałkach jego przebywać będą, głos ptastwa w oknach słyszany będzie, podwoje jego spustoszeją, gdy cedrowe listwowania jego odedrą.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 miastu zmazanemu i splugawionemu, gwałty czyniącemu!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głosu, ani przyjmuje karności, w Panu nie ufa, do Boga swego nie przybliża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w pośrodku jego są lwy ryczące, sędziowie jego są wilki wieczorne, które nie gryzą kości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jego skwapliwi, mężowie przewrotni; kapłani jego splugawili rzeczy święte, zakon gwałcą.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jest w pośród niego, nie czyni nieprawości, każdego dnia sąd swój wydaje na światłość bez przestania; wszakże złośnik wstydzić się nie 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Wykorzeniłem narody, spustoszone są zamki ich, obróciłem w pustynię ulice ich, tak, że niemasz, ktoby przez nie chodził; spustoszone są miasta ich, tak, że niemasz ani człowieka ani obywatela.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Wżdyć się mnie bać będziesz, przyjmiesz karność, aby nie był wytracony przybytek twój, przez to, czemem cię nawiedzić chciał; ale rano wstawszy psują wszystkie przedsięwzięcia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 ten czas przywrócę narodom wargi czyste, któremiby wzywali wszyscy imienia Pańskiego, a służyli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są za rzekami ziemi Murzyńskiej, pokłon mi oddają z córką rozproszonych moich, przyniosą mi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w pośrodku ciebie lud ubogi a nędzny, i ufać będą w imieniu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Ostatki Izraela nie będą czyniły nieprawości, ani będą mówiły kłamstwa, ani się znajdzie w ustach ich język zdradliwy; ale się paść będą i odpoczywać, a nie będzie, ktoby je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Zaśpiewaj, córko Syońska! wykrzykajcie, Izraelczycy! wesel się a raduj się ze wszystkiego serca, córko Jeruzalemska!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odjął Pan sądy twoje, uprzątnął nieprzyjaciela twego; król Izraelski jest Panem w pośrodku ciebie, nie oglądasz więcej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rzeką do Jeruzalemu: Nie bój się! a do Syonu: Niech nie mdleją ręce twoje!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twój, w pośrodku ciebie mocny zachowa cię, rozweseli się wielce nad tobą, przestanie na miłości swej przeciwko tobie, i rozweseli się nad tobą z śpiewaniem,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Tęskniących po Jeruzalemie zasię zgromadzę, bo z ciebie są i smutni dla brzemienia zelżywości włożonej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koniec uczynię wszystkim, którzy cię trapić będą na on czas, a zachowam chromą, i wygnaną zgromadzę; owszem sposobię im chwałę i imię po wszystkiej ziemi, w której zelżywość ponosili.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Wtenczas przywiodę was, wtenczas, mówię, zgromadzę was; albowiem dam wam imię i chwałę między wszystkimi narodami ziemi, gdy zaś przywiodę więźnie wasze przed oczyma waszemi,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2024-04-25T16:13:58Z</dcterms:modified>
</cp:coreProperties>
</file>