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Sofonijasza, syna Chusego, syna Godolijaszowego, syna Amaryjaszowego, syna Ezechyjaszowego, za dni Jozyjasza, syna Amonowego,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zapewne zniosę z oblicza tej ziemi,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Zniosę ludzi i bydło, zniosę ptastwo niebieskie i ryby morskie, i zgorszenie z niepobożnymi; wykorzenię człowieka z oblicza tej ziemi,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wyciągnę rękę moję na Judę, i na wszystkich obywateli Jeruzalemskich; wykorzenię z miejsca tego ostatki Baalowe, i popy jego z kapłanami;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kłaniają na dachach wojsku niebieskiemu, i tych, którzy kłaniając się przysięgają przez Pana, także i tych, którzy przysięgają przez Molocha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naśladowania Pana, i którzy nie szukają Pana, ani się pytają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 przed obliczem panującego Pana, gdyż bliski jest dzień Pański; bo Pan zgotował ofiarę, i poświęcił wezwanych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ofiary Pańskiej nawiedzę książąt i synów królewskich, i wszystkich, którzy się obłóczą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też dnia onego każdego, który próg przeskakuje, którzy napełniają domy panów swych łupiestwem i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onego, mówi Pan, będzie głos wołania od bramy rybnej, i narzekanie od drugiej strony (miasta), i skruszenie wielkie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 wy, którzy mieszkacie wewnątrz: bo wygładzony będzie wszystek lud kupiecki, wygładzeni będą wszyscy, którzy srebro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on czas, że Jeruzalem szpiegować będę z pochodniami, i nawiedzę mężów, którzy polgnęli w drożdżach swoich, mówiąc w sercu swojem: Pan nie uczyni dobrze, ani źle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majętność ich przyjdzie na rozchwycenie, i domy ich na spustoszenie; pobudują domy, lecz w nich mieszkać nie będą; i będą sadzić winnice, ale z nich wina pić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Pański, bliski jest i spieszny bardzo głos dnia Pańskiego; tam i mocarz gorzko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gniewu będzie ten dzień, dzień utrapienia i ucisku, dzień zamięszania i spustoszenia, dzień ciemności i mroku, dzień obłoku i chmury;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trąby i trąbienia przeciwko miastom obronnym i przeciwko basztom wysokim,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 ludzi utrapieniem ścisnę, że jako ślepi chodzić będą, ponieważ przeciwko Panu zgrzeszyli; i wylana będzie krew ich jako proch, a ciała ich jako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srebro ich, ani złoto ich nie będzie ich mogło wyrwać w dzień gniewu Pańskiego; bo ogniem zapalczywości jego będzie ta wszystka ziemia pożarta, przeto, że zapewne koniec prędki uczyni wszystkim obywatelom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2024-04-18T21:40:33Z</dcterms:modified>
</cp:coreProperties>
</file>