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powiada Pan zastępów, mówiąc: Ten lud mówi: Jeszcze nie przyszedł czas, czas budowania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stało słowo Pańskie przez Aggieusza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wam jest czas, abyście mieszkali w domach waszych listwowanych, a dom ten aby pusty stał?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tak mówi Pan zastępów: Uważajcież, jako się wam powodzi;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Siejecie wiele, a mało zbieracie; jecie, ale się nie nasycacie; pijecie, ale nie ugaszacie pragnienia; obłóczycie się, ale się nikt nie może zagrzać, a ten, co sobie zapłatę zgromadza, zgromadza ją do worka dziurawego.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Uważajcie, jako się wam powodzi;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Wstąpcie na tę górę, i zwoźcie drzewo; budujcie ten dom, a zakocham się w nim, i będę uwielbiony, mówiPan.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Poglądacie na wiele, a oto, mało dostawacie, a co wnosicie do domu, to Ja rozdmuchywam; dlaczego? mówi Pan zastępów; dlatego, że dom mój jest pusty, a międzytem się każdy z was stara o dom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nad wami niebo zawarło, aby rosy nie dawało; ziemia także zawarła się, aby nie wydawała urodzaju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przyzwałem suszę na tę ziemię, i na te góry, i na pszenicę, i na moszcz, i na oliwę, i na to, coby miała wydać ziemia, i na ludzi i na bydło, i na wszystkę pracę ręczną.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usłuchał Zorobabel, syn Salatyjelowy, i Jesua, syn Jozedekowy, kapłan najwyższy, i wszystkie ostatki ludu, głosu Pana, Boga swego, i słów Aggieusza proroka, ponieważ go posłał Pan, Bóg ich; bo się lud bał oblicza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Aggieusz, poseł Pański, rzekł do ludu, będąc w poselstwie Pańskiem, mówiąc: Jam z wami,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wzbudził Pan ducha Zorobabela, syna Salatyjelowego, książęcia Judzkiego, i ducha Jesuego, syna Jozedekowego, kapłana najwyższego, i ducha ostatków wszystkiego ludu, że przyszedłszy robili około domu Pana zastępów, Boga swego.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i czwartego, miesiąca szóstego, roku wtórego Daryjusza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miesiąca, dwudziestego i pierwszego dnia tegoż miesiąca stało się słowo Pańskie przez Aggieusza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teraz do Zorobabela, syna Salatyjelowego, książęcia Judzkiego, i do Jesuego, syna Jozedekowego, kapłana najwyższego, i do ostatku ludu,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między wami pozostał, co widział ten dom w sławie pierwszej jego? I jaki wy teraz widzicie? Izali nie jest przeciwko onemu jako nic w oczach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zmocnij się Zorobabelu! mówi Pan; zmocnij się, Jesue, synu Jozedekowy, kapłanie najwyższy! zmocnij się też wszystek ludu tej ziemi, mówi Pan, a róbcie; bom Ja z wami, mówi Pan zastępów,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słowa, któremem przymierze uczynił z wami, gdyście wychodzili z Egiptu; duch także mój stanie w pośrodku was, nie bójcież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zastępów: Oto Ja jeszcze raz, a to po małym czasie, poruszę niebem i ziemią, i morzem i suchą;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Poruszę, mówię, wszystkie narody, i przyjdą do Pożądanego od wszystkich narodów; i napełnię ten dom chwałą,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Mojeć jest srebro, i moje złoto,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Większa będzie sława domu tego pośledniego, niż onego pierwszego, mówi Pan zastępów; bo na tem miejscu dam pokój,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i czwartego dnia, dziewiątego miesiąca, roku wtórego Daryjusza, stało się słowo Pańskie przez Aggieusza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Pytaj się teraz kapłanów o zakon,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 niósł mięso poświęcone w podołku sukni swej, alboby się dotknął podołkiem swoim chleba, albo potrawy, albo wina, albo oliwy, albo wszelkiego pokarmu, izali się poświęci? I odpowiedzieli kapłani a rzekli: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Aggieusz: Jeźli kto będąc nieczysty od trupa, dotknąłby się czego z tych rzeczy, będzieli nieczyste? I odpowiedzieli kapłani i rzekli: Będzie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Aggieusz rzekł: Takci lud ten, tak i naród ten przed obliczem mojem, mówi Pan, tak i wszystka sprawa rąk ich, i cokolwiek tam ofiarowali, nieczyste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uważajcież, proszę, jako się wam powodziło od tego dnia aż do onego, kiedy przestano kłaść kamienia na kamieniu w kościele Pańskim;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czasu, gdy kto przyszedł do gromady zboża, od dwudziestu korcy znalazł dziesięć; gdy przyszedł do prasy, aby naczerpał pięćdziesiąt wiader wina, znalazł tylko 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Karałem was zarazą zbóż i rdzą, i gradem wszystkie prace rąk waszych; wszakże żaden z was nie wrócił się do mnie,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Uważajcież teraz ode dnia tego aż do onego, ode dnia dwudziestego i czwartego miesiąca dziewiątego aż do dnia, którego był założony kościół Pański, uważajcie, mówię: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jeszcze jest nasienie w szpichlerzu? I owszem, ani macica winna, ani figowe ani granatowe ani oliwne drzewo nie wydały owocu; lecz ode dnia tego będę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stało się słowo Pańskie powtóre do Aggieusza dnia dwudziestego i czwartego tegoż miesiąca,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Zorobabela, książęcia Judzkiego, a rzecz: Ja poruszę niebiosa i 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podwrócę stolice królestw, i zepsuję moc królestw pogańskich; podwrócę, mówię, wóz, i tych, którzy na nim jeżdżą, i upadną konie i jeżdżący na nich, każdy od miecza brata swego. W on dzień, mówi Pan zastępów, wezmę cię, Zorobabelu, synu Salatyjelowy, sługo mój! mówi Pan, i uczynię cię jako sygnet; albowiem wybrałem cię, mówi Pan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2024-03-28T23:23:32Z</dcterms:modified>
</cp:coreProperties>
</file>