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powiada Pan zastępów, mówiąc: Ten lud mówi: Jeszcze nie przyszedł czas, czas budowania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stało słowo Pańskie przez Aggieusza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jest czas, abyście mieszkali w domach waszych listwowanych, a dom ten aby pusty stał?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tak mówi Pan zastępów: Uważajcież, jako się wam powodzi;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a mało zbieracie; jecie, ale się nie nasycacie; pijecie, ale nie ugaszacie pragnienia; obłóczycie się, ale się nikt nie może zagrzać, a ten, co sobie zapłatę zgromadza, zgromadza ją do worka dziurawego.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Uważajcie, jako się wam powodzi;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tę górę, i zwoźcie drzewo; budujcie ten dom, a zakocham się w nim, i będę uwielbiony, mówiPan.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Poglądacie na wiele, a oto, mało dostawacie, a co wnosicie do domu, to Ja rozdmuchywam; dlaczego? mówi Pan zastępów; dlatego, że dom mój jest pusty, a międzytem się każdy z was stara o dom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nad wami niebo zawarło, aby rosy nie dawało; ziemia także zawarła się, aby nie wydawała urodzaju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przyzwałem suszę na tę ziemię, i na te góry, i na pszenicę, i na moszcz, i na oliwę, i na to, coby miała wydać ziemia, i na ludzi i na bydło, i na wszystkę pracę ręczną.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usłuchał Zorobabel, syn Salatyjelowy, i Jesua, syn Jozedekowy, kapłan najwyższy, i wszystkie ostatki ludu, głosu Pana, Boga swego, i słów Aggieusza proroka, ponieważ go posłał Pan, Bóg ich; bo się lud bał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Aggieusz, poseł Pański, rzekł do ludu, będąc w poselstwie Pańskiem, mówiąc: Jam z wami,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wzbudził Pan ducha Zorobabela, syna Salatyjelowego, książęcia Judzkiego, i ducha Jesuego, syna Jozedekowego, kapłana najwyższego, i ducha ostatków wszystkiego ludu, że przyszedłszy robili około domu Pana zastępów, Boga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2024-04-19T12:33:41Z</dcterms:modified>
</cp:coreProperties>
</file>