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ósmego roku wtórego Daryjusza stało się słowo Pańskie do mnie Zacharyjasza, syna Barachyjaszowego, syna Iddowego,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Pan na ojców waszych bardzo.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rzecz do nich: Tak mówi Pan zastępów: Nawróćcie się do mnie, mówi Pan zastępów, a nawrócę się do was, mówi Pan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bądźcież jako ojcowie wasi, na których wołali ojcowie pierwsi, mówiąc: Tak mówi Pan zastępów: Nawróćcież się teraz od złych dróg waszych, i od złych spraw waszych; ale nie usłuchali, ani dbali na mię,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ojcowie wasi, i prorocy? Izali na wieki żyć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i czwartego jedenastego miesiąca (ten jest miesiąc Sebat) roku wtórego Daryjuszowego stało się słowo Pańskie do Zacharyjasza, syna Barachyjaszowego, syna Iddowego,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mąż jechał na koniu rydzym, który stał między mirtami, które były w nizinie, a za nim konie rydze, czarne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rzekł: Co zacz są ci, panie mój? I rzekł do mnie Anioł rozmawiający zemną: Ja tobie okażę, co zacz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mąż, który stał między mirtami, i rzekł: Ci są, których posłał Pan, aby przeszli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Aniołowi Pańskiemu stojącemu między mirtami, i rzekli: Przeszliśmy ziemię, a oto wszystka ziemia bezpieczeństwa i pokoju używa.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odpowiedział Anioł Pański, i rzekł: O Panie zastępów! i dokądże się nie zmiłujesz nad Jeruzalemem, i nad miastami Judzkiemi, na któreś się gniewał już siedmdziesiąt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Aniołowi onemu, który mówił zemną, słowy dobremi, słowy pociesznemi.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Anioł, który mówił zemną: Wołaj a rzecz: Tak mówi Pan zastępów: Zapaliłem się za Jeruzalemem i za Syonem gorliwością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gniewam się bardzo na te narody, które używają pokoju; bo gdym się Ja trochę zagniewał, tedy one pomagały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tak mówi Pan: Nawróciłem się do Jeruzalemu w miłosierdziu, dom mój zbudowany będzie w niem, mówi Pan zastępów, i sznur rozciągniony będzie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wołaj, mówiąc: Tak mówi Pan zastępów: Jeszcze się osadzą miasta moje dla obfitości dobrego; bo jeszcze Pan Syon pocieszy,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Tedym podniósł oczy swe i ujrzałem, a oto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Anioła, który mówił zemną: Cóż to jest? I rzekł do mnie: Teć są rogi, które rozrzuciły Judę i 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Ukazał mi też Pan czterech kowali.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Cóż ci idą czynić? I odpowiedział, mówiąc: Teć są rogi, które rozrzuciły Judę, tak, iż żaden nie mógł podnieść głowy swojej; przetoż ci przyszli, aby je przestraszyli, i strącili rogi tych narodów, które podniosły róg przeciwko ziemi Judzkiej, aby ją rozrzuciły.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2024-04-19T03:27:47Z</dcterms:modified>
</cp:coreProperties>
</file>