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Pańskiego przeciwko Izraelowi, przez Malachyjasza.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was, mówi Pan, a wy mówicie: W czemżeś nas umiłował? Izali Ezaw nie był bratem Jakóbowi? mówi Pan; wszakżem umiłował Jakóba,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Ezawa miałem w nienawiści, i podałem góry jego na spustoszenie, a dziedzictwo jego smokom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oglądają oczy wasze, a wy rzeczecie: Niech będzie Pan uwielbiony w 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przynosząc na ołtarz mój ofiarę splugawioną, mówicie: Czemżeśmy cię splugawili? Tem, że mówicie: Stół Pański splugawiony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błagajcie, proszę, oblicze Boże, aby się zmiłował nad nami; ale póki się to dzieje z ręki waszej, izali przyjmie oblicze którego z was?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kto jest między wami, aby zawarł drzwi, albo darmo zapalił na ołtarzu moim? Nie mam chęci do was, mówi Pan zastępów, i ofiary nie przyjmię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 wschodu słońca aż do zachodu jego wielkie jest imię moje między narodami, a na wszelkiem miejscu przyniesione będzie kadzenie imieniowi memu i ofiara czysta; wielkie zaiste imię moje będzie między narodami,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plugawicie je, gdy mówicie: Stół Pański splugawiony jest; a co nań kładą, jest wzgardzonym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Mówicie też: O jakaż to praca! choćbyście to zdmuchnąć mogli mówi Pan zastępów; bo przynosicie to, co jest wydartego, i chromego i schorzałego, a przynosicie to na ofiarę: izali to przyjmę z ręki waszej?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 przeklęty jest zdradliwy, który mając w trzodzie swej samca, a przecię czyniąc śluby ofiaruje Panu to, co jest ułomnego; bom Ja królem wielkim mówi Pan zastępów, a imię moje straszne jest między narody.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2024-04-26T06:51:21Z</dcterms:modified>
</cp:coreProperties>
</file>