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Księga o rodzie Jezusa Chrystusa, syna Dawidowego, syna Abrahamowego.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spłodził Izaaka, a Izaak spłodził Jakóba, a Jakób spłodził Judę, i braci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spłodził Faresa i Zarę z Tamary, a Fares spłodził Hesrona, a Hesron spłodził Arama.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spłodził Aminadaba, a Aminadab spłodził Naasona, a Naason spłodził 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Booza z Rachaby, a Booz spłodził Obeda z Ruty, a Obed spłodził Jessego.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Jesse spłodził Dawida króla, a Dawid król spłodził Salomona z tej, która była żoną Uryjaszową.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spłodził Roboama, a Roboam spłodził Abijasza, a Abijasz spłodził 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 spłodził Jozafata, a Jozafat spłodził Jorama, a Joram spłodził Ozyjasza.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Ozyjasz spłodził Joatama, a Joatam spłodził Achaza, a Achaz spłodził Ezechijasza.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Ezechijasz spłodził Manasesa, a Manases spłodził Amona, a Amon spłodził Jozyjasza.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Jozyjasz spłodził Jechonijasza i braci jego podczas zaprowadzenia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zaprowadzeniu do Babilonu Jechonijasz spłodził Salatyjela, a Salatyjel spłodził Zorobabela.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spłodził Abijuda, a Abijud spłodził Elijakima, a Elijakim spłodził Azora.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spłodził Sadoka, a Sadok spłodził Achima, a Achim spłodził Elijuda.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Elijud spłodził Eleazara, a Eleazar spłodził Matana, a Matan spłodził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spłodził Józefa, męża Maryi, z której się narodził Jezus, którego zowią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wszystkiego pokolenia od Abrahama aż do Dawida jest pokoleń czternaście, a od Dawida aż do zaprowadzenia do Babilonu, pokoleń czternaście, a od zaprowadzenia do Babilonu aż do Chrystusa, pokoleń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narodzenie Jezusa Chrystusa takie było: Albowiem gdy Maryja, matka jego, poślubiona była Józefowi, pierwej niżeli się zeszli, znaleziona jest brzemienną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Józef, mąż jej, będąc sprawiedliwym i nie chcąc jej osławić, chciał ją potajemnie opuścić.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o tem zamyślał, oto mu się Anioł Pański we śnie ukazał, mówiąc: Józefie, synu Dawidów! nie bój się przyjąć Maryi, żony twojej; albowiem, co się w niej poczęło, z Ducha Świętego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urodzi syna, i nazowiesz imię jego Jezus; albowiem on zbawi lud swój od grzechów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wszystko stało, aby się wypełniło, co powiedziano od Pana przez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panna będzie brzemienna i porodzi syna, a nazowią imię jego Emanuel, co się wykłada: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Józef ocuciwszy się ze snu, uczynił, jako mu rozkazał Anioł Pański, i przyjął żonę swoję;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jej nie uznał, aż porodziła onego syna swego pierworodnego, i nazwał imię jego Jezus.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Jezus narodził w Betlehemie Judzkiem za dnia Heroda króla, oto mędrcy ze wschodu słońca przybyli do Jeruzalemu,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ten, który się narodził, król żydowski? Bośmy widzieli gwiazdę jego na wschód słońca, i przyjechaliśmy, abyśmy mu się pokłonili.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król Herod usłyszał, zatrwożył się, i wszystko Jeruzalem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zebrawszy wszystkie przedniejsze kapłany i nauczyciele ludu, dowiadywał się od nich, gdzie by się miał Chrystus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rzekli: W Betlehemie Judzkiem: bo tak napisano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Betlehemie, ziemio Judzka! żadną miarą nie jesteś najmniejsze między książęty Judzkimi; albowiem z ciebie wynijdzie wódz, który rządzić będzie lud mój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Herod wezwawszy potajemnie onych mędrców, pilnie się wywiadywał od nich o czasie, którego się gwiazda ukazała.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 je do Betlehemu, rzekł: Jechawszy, pilnie się wywiadujcie o tem dzieciątku; a gdy znajdziecie, oznajmijcie mi, abym i ja przyjechawszy, pokłonił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tedy, wysłuchawszy króla, poszli; a oto ona gwiazda, którą widzieli na wschód słońca, prowadziła je, aż przyszedłszy, stanęła nad miejscem, gdzie było dzieciątko;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ujrzeli onę gwiazdę, uradowali się radością bardzo wielką;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w dom, znaleźli dzieciątko z Maryją, matką jego, a upadłszy, pokłonili mu się, i otworzywszy skarby swoje, ofiarowali mu dary: złoto i kadzidło i myrrę.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będąc upomnieni od Boga we śnie, aby się nie wracali do Heroda, inszą drogą wrócili się do krainy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odeszli, oto Anioł Pański ukazał się we śnie Józefowi mówiąc: Wstawszy, weźmij to dzieciątko i matkę jego, a uciecz do Egiptu, a bądź tam, aż ci powiem; albowiem Herod będzie szukał dzieciątka, aby je zatracił.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wstawszy, wziął dzieciątko i matkę jego w nocy, i uszedł do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aż do śmierci Herodowej, aby się wypełniło, co powiedziano od Pana przez proroka, mówiącego: Z Egiptum wezwał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wypełniło, co powiedziano przez Jeremijasza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 Ramie słyszany jest, lament, i płacz, i narzekanie wielkie: Rachel płacząca synów swoich nie dała się pocieszyć, przeto, że ich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Herod, oto Anioł Pański ukazał się we śnie Józefowi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Wstawszy, weźmij dzieciątko i matkę jego, a idź do ziemi Izraelskiej; albowiem pomarli ci, którzy szukali duszy dziecięcej.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wstawszy, wziął do siebie dzieciątko i matkę jego, i przyszedł do 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usłyszał, iż Archelaus królował w Judzkiej ziemi na miejscu Heroda, ojca swego, bał się tam iść; ale napomniany będąc od Boga we śnie, ustąpił w strony Galilejskie;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mieszkał w mieście, które zowią Nazaret, aby się wypełniło co powiedziano przez proroki: Iż Nazarejczykiem nazwany będzie.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przyszedł Jan Chrzciciel, każąc na puszczy w ziemi Judzkiej,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mówiąc: Pokutujcie; albowiem się przybliżyło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bowiem jest on, o którym powiedziano przez Izajasza proroka, mówiącego: Głos wołającego na puszczy: Gotujcie drogę Pańską, proste czyńcie ścieżki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Jan miał odzienie z sierści wielbłądziej, i pas skórzany około biódr swoich, a pokarm jego był szarańcza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wychodziło do niego Jeruzalem i wszystka Judzka ziemia i wszystka kraina około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chrzczeni od niego w Jordanie, wyznawając grzechy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ujrzał wiele z Faryzeuszów i Saduceuszów przychodzących do chrztu swego, rzekł im: Rodzaju jaszczurczy! któż wam pokazał, żebyście uciekali przed przyszłym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Przynoścież tedy owoce godne pokuty;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mniemajcie, że możecie mówić sami o sobie: Ojca mamy Abrahama; albowiemci powiadam wam, iż Bóg i z tych kamieni wzbudzić może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i siekiera do korzenia drzew przyłożona jest; wszelkie tedy drzewo, które nie przynosi owocu dobrego, bywa wycięte,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was chrzczę wodą ku pokucie; ale ten, który idzie za mną, mocniejszy jest nad mię; któregom obuwia nosić nie jest godzien; ten was chrzcić będzie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łopata jest w ręku jego, a wyczyści bojewisko swoje, i zgromadzi pszenicę swoję do gumna, ale 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przyszedł od Galilei nad Jordan do Jana, aby był ochrzczony od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Jan bardzo zabraniał, mówiąc: Ja potrzebuję, abym był ochrzczony od ciebie, a ty idziesz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 teraz; albowiem tak przystoi na nas, abyśmy wypełnili wszelką sprawiedliwość; tedy go zaniechał.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ochrzczony będąc, wnet wystąpił z wody, a oto się mu otworzyły niebiosa, i widział Ducha Bożego, zstępującego jako gołębicę, i przychodzącego na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głos z niebios mówiący: Ten jest on Syn mój miły, w którym mi się upodobało.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zawiedziony jest na puszczę od Ducha, aby był kuszony od dyjabła.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pościł czterdzieści dni i czterdzieści nocy, potem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do niego kusiciel, rzekł: Jeźliś jest Syn Boży, rzecz, aby się te kamienie stały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Napisano: Nie samym chlebem człowiek żyć będzie, ale każdem słowem pochodzącem przez usta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wziął dyjabeł do miasta świętego, i postawił go na ganku kościelnym,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Jeźliś jest Syn Boży, spuść się na dół, albowiem napisano: Iż Aniołom swoim przykazał o tobie, i będą cię na rękach nosili, abyś snać nie obraził o kamień nogi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Napisano: Nie będziesz kusił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zasię dyjabeł na górę bardzo wysoką, i pokazał mu wszystkie królestwa świata i sławę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To wszystko dam tobie, jeźli upadłszy, pokłonisz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precz, szatanie! albowiem Napisano: Panu Bogu twemu kłaniać się będziesz, i jemu samemu służyć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opuścił dyjabeł, a oto Aniołowie przystąpili i 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Jezus, iż Jan był podany do więzienia, wrócił się do Galilei;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Nazaret, przyszedł, i mieszkał w Kapernaum, które jest nad morzem w granicach Zabulonowych i Neftalimowych;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powiedziano przez Izajasza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Zabulonowa i ziemia Neftalimowa przy drodze morskiej za Jordanem, Galilea poganów;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siedział w ciemności, widział światłość wielką, a siedzącym w krainie i w cieniu śmierci weszła im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onego czasu począł Jezus kazać i 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Pokutujcie, albowiem się przybliżyło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chodził nad morzem Galilejskiem, ujrzał dwóch braci: Szymona, którego zowią Piotrem, i Andrzeja, brata jego, którzy zapuszczali sieć w morze; albowiem byli rybitwy.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 za mną, a uczynię was rybitwami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zaraz opuściwszy sieci,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postąpiwszy stamtąd, ujrzał drugich dwóch braci, Jakóba, syna Zebedeuszowego, i Jana, brata jego, w łodzi z Zebedeuszem, ojcem ich, poprawiających sieci swoje, i wezwał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wnetże opuściwszy łódź i ojca swego,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wszystkę Galileją, ucząc w bóżnicach ich, i każąc Ewangieliją królestwa, a uzdrawiając wszelką chorobę i wszelką niemoc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wieść o nim po wszystkiej Syryi; i przywodzono do niego wszystkie źle się mające, a rozmaitemi chorobami i mękami zdjęte, także i opętane, i lunatyki i powietrzem ruszone; i uzdrawiał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 za nim lud wielki z Galilei, z dziesięciu miast, i z Jeruzalemu, i z Judzkiej ziemi, i zza Jordanu.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widząc lud, wstąpił na górę; a gdy usiadł, przystąpili do niego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usta swe, uczył je,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ubodzy w duchu; albowiem ich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się smęcą; albowiem pocieszeni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cisi; albowiem oni odziedziczą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łakną i pragną sprawiedliwości; albowiem oni nasyceni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miłosierni: albowiem oni miłosierdzia dostąpią.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czystego serca; albowiem oni Boga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pokój czyniący; albowiem oni synami Bożymi nazwani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cierpią prześladowanie dla sprawiedliwości; albowiem ich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jesteście, gdy wam złorzeczyć będą, i prześladować was, i mówić wszystko złe przeciwko wam, kłamając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Radujcie się, i weselcie się; albowiem zapłata wasza obfita jest w niebiesiech; tak bowiem prześladowali proroki, którzy byli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sól ziemi; jeźli tedy sól zwietrzeje, czemże solić będą? Do niczego się już nie zgodzi, tylko aby była precz wyrzucona i od ludzi podeptana.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światłość świata, nie może się miasto ukryć na górze leżące.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zapalają świecy, i stawiają jej pod korzec, ale na świecznik, i świeci wszystkim,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niechaj świeci światłość wasza przed ludźmi, aby uczynki wasze dobre widzieli, a chwalili ojca waszego,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mniemajcie, abym przyszedł rozwiązywać zakon albo proroki; nie przyszedłem rozwiązywać, ale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bowiem powiadam wam: Aż przeminie niebo i ziemia, jedna jota albo jedna kreska nie przeminie z zakonu, ażby się wszystko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by tedy rozwiązał jedno z tych przykazań najmniejszych, i uczyłby tak ludzi, najmniejszym będzie nazwany w królestwie niebieskiem; a ktokolwiek by czynił i uczył, ten będzie wielkim nazwany w królestwie niebieskiem.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wam: Jeźli nie będzie obfitsza sprawiedliwość wasza, niż nauczonych w Piśmie i Faryzeuszów, żadnym sposobem nie wnijdziecie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rzeczono starym: Nie będziesz zabijał; a ktobykolwiek zabił, będzie winien 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wam powiadam: Iż każdy, kto się gniewa na brata swego bez przyczyny, będzie winien sądu; a ktokolwiek rzecze bratu swemu: Racha; będzie winien rady, a ktokolwiek rzecze: Błaźnie! będzie winien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jeźlibyś ofiarował dar twój na ołtarzu, a tam byś wspomniał, iż brat twój ma co przeciwko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Zostaw tam dar twój przed ołtarzem, a odejdź, pierwej się pojednaj z bratem twoim; a potem przyszedłszy ofiaruj dar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Zgódź się z przeciwnikiem twoim rychło, pókiś jest z nim w drodze, by cię snać przeciwnik nie podał sędziemu, a sędzia by cię podał słudze, i byłbyś wrzucony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ci powiadam: Nie wynijdziesz stamtąd, póki byś nie oddał do ostatniego pieniążka.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rzeczono starym: Nie będziesz cudzołożył;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Ja wam powiadam: Iż każdy, który patrzy na niewiastę, aby jej pożądał, już z nią cudzołóstwo popełnił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cię tedy oko twoje prawe gorszy, wyłup je, a zarzuć od siebie; albowiem pożyteczniej jest tobie, aby zginął jeden z członków twoich, a wszystko ciało twoje nie było wrzucone do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cię prawa ręka twoja gorszy, odetnij ją, i zarzuć od siebie; albowiem pożyteczniej jest tobie, aby zginął jeden z członków twoich, a wszystko ciało twoje nie było wrzucone do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rzeczono: Ktobykolwiek opuścił żonę swoją, niech jej da list rozwodny;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wam powiadam: Ktobykolwiek opuścił żonę swoję oprócz przyczyny cudzołóstwa, przywodzi ją w cudzołóstwo, a kto by opuszczoną pojął,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 zasię, iż rzeczono starym: Nie będziesz krzywo przysięgał, ale oddasz Panu przysięgi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wam powiadam, abyście zgoła nie przysięgali, ani na niebo, gdyż jest stolicą Bożą;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na ziemię, gdyż jest podnóżkiem nóg jego; ani na Jeruzalem, gdyż jest miasto wielkiego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na głowę twoję będziesz przysięgał, gdyż nie możesz jednego włosa białym albo czarnym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mowa wasza niech będzie: Tak, tak; nie, nie; a co więcej nadto jest, to od złego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rzeczono: Oko za oko, a ząb za ząb;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wam powiadam: Żebyście się nie sprzeciwiali złemu, ale kto by cię uderzył w prawy policzek twój, nadstaw mu i drugi;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temu, który się z tobą chce prawować, a suknię twoję wziąć, puść mu i płaszcz;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cię przymuszał iść milę jednę, idź z nim i dwie;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Temu, co cię prosi, daj, a od tego, co chce u ciebie pożyczyć,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rzeczono: Będziesz miłował bliźniego twego, a będziesz miał w nienawiści nieprzyjaciela twego;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Ja wam powiadam: Miłujcie nieprzyjacioły wasze; błogosławcie tym, którzy was przeklinają; dobrze czyńcie tym, którzy was mają w nienawiści, i módlcie się za tymi, którzy wam złość wyrządzają i prześladują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Abyście byli synami Ojca waszego, który jest w niebiesiech; bo on to czyni, że słońce jego wschodzi na złe i na dobre, i deszcz spuszcza na sprawiedliwe i na niesprawiedliwe,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jeźli miłujecie te, którzy was miłują, jakąż zapłatę macie? azaż i celnicy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jeźlibyście tylko braci waszych pozdrawiali, cóż osobliwego czynicie? azaż i celnicy tak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Bądźcież wy tedy doskonałymi, jako i Ojciec wasz, który jest w niebiesiech, doskonały jest.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Strzeżcie się, abyście jałmużny waszej nie czynili przed ludźmi dlatego, abyście byli widziani od nich; inaczej nie będziecie mieli zapłaty u Ojca waszego,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Przetoż, gdy czynisz jałmużnę, nie trąb przed sobą, jako obłudnicy czynią w bóżnicach i na ulicach, aby byli chwaleni od ludzi; zaprawdę powiadam wam, odbierają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 gdy czynisz jałmużnę, niechaj nie wie lewica twoja, co czyni prawica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jałmużna twoja była w skrytości, a Ojciec twój, który widzi w skrytości, ten ci jawnie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się modlisz, nie bądź jako obłudnicy; albowiem się oni radzi w bóżnicach i na rogach ulic stojąc, modlą, aby byli widziani od ludzi; zaprawdę powiadam wam, iż odbierają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ty, gdy się modlisz, wnijdź do komory swojej, a zawarłszy drzwi swoje, módl się Ojcu twemu, który jest w skrytości; a Ojciec twój, który widzi w skrytości,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modląc się, nie bądźcie wielomówni, jako poganie; albowiem oni mniemają, że dla swojej wielomówności wysłuchani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bądźcież tedy im podobni, gdyż wie Ojciec wasz, czego potrzebujecie, pierwej niżbyście wy 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tedy tak się módlcie; Ojcze nasz, któryś jest w niebiesiech! Święć się imię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Przyjdź królestwo twoje; bądź wola twoja jako w niebie,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Chleba naszego powszedniego daj nam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odpuść nam nasze winy, jako i my odpuszczamy naszym winowajcom;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wódź nas na pokuszenie, ale nas zbaw ode złego; albowiem twoje jest królestwo i moc i chwała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jeźli odpuścicie ludziom upadki ich, odpuści i wam Ojciec wasz niebieski;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nie odpuścicie ludziom upadków ich, i Ojciec wasz nie odpuści wam upadków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pościcie, nie bądźcież smętnej twarzy, jako obłudnicy; szpecą bowiem twarzy swoje, aby byli widziani od ludzi, że poszczą; zaprawdę powiadam wam, odbierają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ty, gdy pościsz, namaż głowę twoję, i umyj twarz twoję,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Abyś nie był widziany od ludzi, że pościsz, ale od Ojca twojego, który jest w skrytości; a Ojciec twój, który widzi w skrytości,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skarbcie sobie skarbów na ziemi, gdzie mól i rdza psuje, i gdzie złodzieje podkopywują i kradną;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sobie skarbcie skarby w niebie, gdzie ani mól ani rdza psuje, i gdzie złodzieje nie podkopywują, ani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gdzie jest skarb wasz, tam jest i 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Oko twoje jestci świecą ciała twego; jeźliby tedy oko twoje było szczere, wszystko ciało twoje jasne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 zaś oko twoje złe było, wszystko ciało twoje ciemne będzie; jeźli tedy światłość, która jest w tobie, ciemnością jest, sama ciemność jakaż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nie może dwom panom służyć, gdyż albo jednego będzie miał w nienawiści, a drugiego będzie miłował; albo jednego trzymać się będzie, a drugim pogardzi; nie możecie Bogu służyć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wam: Nie troszczcie się o żywot wasz, co byście jedli, albo co byście pili, ani o ciało wasze, czem byście się odziewali; azaż żywot nie jest zacniejszy niż pokarm, i ciało niż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Spojrzyjcie na ptaki niebieskie, iż nie sieją ani żną, ani zbierają do gumien, a wżdy Ojciec wasz niebieski żywi je; izali wy nie jesteście daleko zacniejsi nad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któż z was troskliwie myśląc, może przydać do wzrostu swego łokieć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 odzienie przeczże się troszczycie? Przypatrzcie się liliom polnym, jako rosną; nie pracują, ani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powiadam, iż ani Salomon we wszystkiej sławie swojej nie był tak przyodziany, jako jedna z 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tedy trawę polną, która dziś jest, a jutro bywa w piec wrzucona, Bóg tak przyodziewa, azaż nie daleko więcej was! o małowierni!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troszczcie się tedy, mówiąc: Cóż będziemy jeść? albo co będziemy pić? albo czem się będziemy przyodziewać?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tego wszystkiego poganie szukają; wieć bowiem Ojciec wasz niebieski, że tego wszystkiego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szukajcie naprzód królestwa Bożego, i sprawiedliwości jego, a to wszystko będzie wam przydano.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nie troszczcie się o jutrzejszy dzień: albowiem jutrzejszy dzień troskać się będzie o swoje potrzeby. Dosyćci ma dzień na swojem utrapieniu.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sądźcie, abyście nie byli sądzeni;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jakim sądem sądzicie, takim sądzeni będziecie, i jaką miarą mierzycie, taką wam odmierzono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czemuż widzisz źdźbło w oku brata twego, a balki, która jest w oku twojem, nie baczysz?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jakoż rzeczesz bratu twemu: Dopuść, iż wyjmę źdźbło z oka twego, a oto balka jest w oku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Obłudniku! wyjmij pierwej balkę z oka twego, tedy przejrzysz, abyś wyjął źdźbło z oka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dawajcie świętego psom, ani miećcie pereł waszych przed świnie, by ich snać nie podeptały nogami swemi, i obróciwszy się nie rozszarpały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Proście, a będzie wam dano, szukajcie, a znajdziecie; kołaczcie, a będzie wam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prosi, bierze; a kto szuka, znajduje; a temu, co kołacze, będzie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któryż z was jest człowiek, którego prosiłliby syn jego o chleb, izali mu da kamień?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prosiłby o rybę, izali mu da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wy tedy będąc złymi, umiecie dary dobre dawać dzieciom waszym, czemże więcej Ojciec wasz, który jest w niebiesiech, da rzeczy dobre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 tedy, co byście chcieli, aby wam ludzie czynili, tak i wy czyńcie im; tenci bowiem jest zakon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Wchodźcie przez ciasną bramę; albowiem przestronna jest brama i szeroka droga, która prowadzi na zatracenie, a wiele ich jest, którzy przez nię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ciasna jest brama i wąska droga, która prowadzi do żywota; a mało ich jest, którzy ją znajdują.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strzeżcie się fałszywych proroków, którzy przychodzą do was w odzieniu owczem, ale wewnątrz są wilcy drapieżni.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owoców ich poznacie je; izali zbierają z ciernia grona winne, albo z ostu figi?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ci wszelkie drzewo dobre owoce dobre przynosi; ale złe drzewo owoce złe przynosi.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może dobre drzewo owoców złych przynosić, ani drzewo złe owoców dobrych przynosić.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Wszelkie drzewo, które nie przynosi owocu dobrego, bywa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z owoców ich poznacie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każdy, który mi mówi: Panie, Panie! wnijdzie do królestwa niebieskiego; ale który czyni wolę Ojca mojego,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Wiele ich rzecze mi dnia onego: Panie, Panie! izażeśmy w imieniu twojem nie prorokowali, i w imieniu twojem dyjabłów nie wyganiali, i w imieniu twojem wiele cudów nie 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tedy im wyznam: Żem was nigdy nie znał; odstąpcie ode mnie, którzy czynicie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Wszelkiego tedy, który słucha tych słów moich i czyni je, przypodobam mężowi mądremu, który zbudował dom swój na opoce;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spadł gwałtowny deszcz, i przyszła powódź, i wiatry wiały, i uderzyły na on dom, ale nie upadł, bo był założony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wszelki, który słucha tych słów moich, a nie czyni ich, przypodobany będzie mężowi głupiemu, który zbudował dom swój na piasku;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spadł deszcz gwałtowny, i przyszła powódź, i wiatry wiały, a uderzyły na on dom, i upadł, a był wielki upadek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dokończył Jezus tych słów, że się zdumiewał lud nad nauką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 uczył jako moc mający, a nie jako nauczeni w Piśmie.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zstępował z góry, szedł za nim wielki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trędowaty przyszedłszy, pokłonił mu się, mówiąc: Panie! jeźli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wyciągnąwszy Jezus rękę, dotknął się go,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Chcę, bądź oczyszczony;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zaraz oczyszczony jest trąd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Patrz, abyś nikomu nie powiadał, ale idź, ukaż się kapłanowi, i ofiaruj dar on, który przykazał Mojżesz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wszedł do Kapernaum, przyszedł do niego setnik, prosząc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Panie! sługa mój leży w domu powietrzem ruszony, i ciężko się trapi.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przyjdę i 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setnik rzekł: Panie! nie jestem godzien, abyś wszedł pod dach mój; ale tylko rzecz słowo, a będzie uzdrowiony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Bomci i ja człowiek pod mocą innego, mający pod sobą żołnierze; i mówię temu: Idź, a idzie; a drugiemu: Przyjdź, a przychodzi; a słudze memu: Czyń to,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 usłyszał Jezus, zadziwił się, i rzekł tym, którzy szli za nim: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Anim w Izraelu tak wielkiej wiary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powiadam wam: Iż wiele ich od wschodu i od zachodu słońca przyjdzie, a usiądą za stołem z Abrahamem i z Izaakiem i z Jakóbem w królestwie niebieskiem.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synowie królestwa będą wyrzuceni w ciemności zewnętrzne,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 setnikowi: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a jakoś uwierzył, niech ci się stanie;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uzdrowiony jest sługa jego onejże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do domu Piotrowego, ujrzał świekrę jego, leżącą na łożu i mającą gorączkę.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się ręki jej, i opuściła ją gorączka; i wstała, a posługowała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przywiedli do niego wiele opętanych: i wyganiał duchy słowem; i wszystkie, którzy się źle mieli, uzdrawiał;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powiedziano przez Izajasza proroka, mówiącego: On niemocy nasze na się wziął, a choroby nasze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 wielki lud około siebie, kazał się przeprawić na drugą stronę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niektóry z nauczonych w Piśmie, rzekł mu: Mistrzu! pójdę za tobą, gdziekolwiek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Liszki mają jamy, a ptaki niebieskie gniazda; ale Syn człowieczy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z uczniów jego rzekł mu: Panie! dopuść mi pierwej odejść i pogrześć ojca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mną, a niechaj umarli grzebią umarłe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wstąpił w łódź, wstąpili za nim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się wzruszenie wielkie stało na morzu, tak iż się łódź wałami okrywała; a on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uczniowie jego, obudzili go, mówiąc: Panie! ratuj nas, 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 jesteście bojaźliwi?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małowierni! Tedy wstawszy, zgromił wiatry i morze, i stało się uciszenie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się dziwowali, mówiąc: Jakiż to jest ten, że mu i wiatry i morze posłuszne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 przewiózł na drugą stronę do krainy Giergiezeńczyków, zabieżeli mu dwaj opętani z grobów wychodzący, bardzo okrutni, tak iż nie mógł nikt przechodzić oną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zakrzyknęli, mówiąc: Cóż my z tobą mamy, Jezusie, Synu Boży? Przyszedłeś tu przed czasem, dręczyć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daleko od nich trzoda wielka świń pasących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dyjabli prosili, mówiąc: Jeźli nas wyganiasz, dopuść nam wnijść w trzodę tych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wyszedłszy, weszli w onę trzodę świń, a oto porwawszy się ona wszystka trzoda świń, z przykra wpadła w morze, i pozdychała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pasterze uciekli, a poszedłszy do miasta, opowiedzieli wszystko, i to, co się z onymi opętanymi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wszystko miasto wyszło przeciwko Jezusowi, a ujrzawszy go prosili, aby z ich granic odszedł.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wstąpiwszy w łódź, przewiózł się, i przyszedł do miasta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przynieśli mu powietrzem ruszonego, na łożu leżącego. A widząc Jezus wiarę ich, rzekł powietrzem ruszonemu: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Ufaj, synu! odpuszczone są tobie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niektórzy z nauczonych w Piśmie mówili sami w sobie: Ten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widząc Jezus myśli 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 wy myślicie złe rzeczy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cóż łatwiej rzec: Odpuszczone są tobie grzechy, czyli rzec: Wstań,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abyście wiedzieli, iż ma moc Syn człowieczy na ziemi odpuszczać grzechy,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tedy rzekł powietrzem ruszonemu: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Wstawszy, weźmij łoże twoje, a idź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wstawszy, poszedł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ujrzawszy lud, dziwował się, i chwalił Boga, który dał taką moc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odchodząc stamtąd Jezus, ujrzał człowieka siedzącego na cle, którego zwano Mateusz,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tedy wstawszy,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Jezus siedział za stołem w domu jego, że oto wiele celników i grzeszników przyszedłszy, usiedli z Jezusem i z uczniami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Faryzeuszowie, rzekli uczniom jego: Przeczże z celnikami i grzesznikami je nauczyciel 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usłyszawszy to,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potrzebująć zdrowi lekarza, ale ci, co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Owszem idźcie, a nauczcie się, co to jest: Miłosierdzia chcę, a nie ofiary; bom nie przyszedł wzywać sprawiedliwych, ale grzesznych do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przyszli do niego uczniowie Janowi, mówiąc: Przecz my i Faryzeuszowie często pościmy, a uczniowie twoi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się mogą synowie łożnicy małżeńskiej smęcić, póki z nimi jest oblubieniec? Ale przyjdą dni, gdy od nich będzie oblubieniec odjęty, a tedy pościć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żaden nie wprawuje łaty sukna nowego w szatę wiotchą; albowiem ono załatanie ujmuje nieco od szaty, i stawa się gorsze rozdarcie;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leją wina młodego w stare statki; bo inaczej pukają się statki, a wino wycieka, i statki się psują; ale młode wino leją w nowe statki, i oboje bywają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do nich mówił, oto niektóry przełożony bóżnicy przyszedłszy pokłonił mu się, mówiąc: Córka moja dopiero skonała; ale pójdź, a włóż na nią rękę twoję, a ożyje.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Jezus, szedł za nim,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oto niewiasta, która płynienie krwi ode dwunastu lat cierpiała, przystąpiwszy z tyłu, dotknęła się podołka szat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rzekła sama w sobie: Jeźli się tylko dotknę szaty jego, będę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obróciwszy się i ujrzawszy ją,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Ufaj, córko! wiara twoja ciebie uzdrowiła;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uzdrowiona była niewiasta od onej godziny.)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Jezus w dom przełożonego, i ujrzał piszczki i lud zgiełk czyniący,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Ustąpcie; albowiem dzieweczka nie umarła, ale śpi.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wygnany był on lud, wszedłszy, ujął ją za rękę jej, i wstała dzieweczka.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ta wieść po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odchodził stamtąd, szli za nim dwaj ślepi, wołając i mówiąc: Synu Dawidowy! zmiłuj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 wszedł do domu, przyszli do niego ślepi; 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Wierzycież, iż to mogę uczynić?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Owszem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się dotknął oczu ich,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Według wiary waszej niechaj się wam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otworzyły się oczy ich; i przygroził im srodze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Patrzcież, aby nikt o tem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wyszedłszy, rozsławili go po wszystkiej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wychodzili, oto przywiedli mu człowieka niemego, opętanego od dyjabła.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wygnany on dyjabeł, przemówił niemy; i dziwował się lud, mówiąc: Nigdy się taka rzecz nie pokazała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mówili: Przez książęcia dyjabelskiego wygania dyjabły.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wszystkie miasta i miasteczka, nauczając w bóżnicach ich, i każąc Ewangieliję królestwa, a uzdrawiając wszelką chorobę, i wszelką niemoc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on lud, użalił się go, iż był strudzony i rozproszony jako owce nie 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uczniom swoim: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Żniwoć wprawdzie wielkie, ale robotników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Proście tedy Pana żniwa, aby wypchnął robotniki na żniwo swoje.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zwoławszy dwunastu uczniów swoich, dał im moc nad duchy nieczystymi, aby je wyganiali, i uzdrawiali wszelką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dwunastu Apostołów te są imiona: Pierwszy Szymon, którego zowią Piotr, i Andrzej, brat jego; Jakób, syn Zebedeusza, i Jan, brat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i Bartłomiej, Tomasz i Mateusz on celnik, Jakób, syn Alfeusza, i Lebeusz, nazwany Tadeusz;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Kananejczyk, i Judasz Iszkaryjot, który go też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Tych dwunastu posłał Jezus, rozkazując im i 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drogę poganów nie zachodźcie, i do miasta Samarytańczyków nie wchodźcie;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raczej idźcie do owiec, które zginęły z domu Izraelskiego;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idąc każcie, mówiąc: Przybliżyło się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Chore uzdrawiajcie, trędowate oczyszczajcie, umarłe wskrzeszajcie, dyjabły wyganiajcie; darmoście wzięli,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bierzcie z sobą złota, ani srebra, ani miedzi w trzosy wasze;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taistry na drogę, ani dwóch sukien, ani butów, ani laski; albowiem godzien jest robotnik żywności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któregokolwiek miasta albo miasteczka wnijdziecie, wywiadujcie się, kto by w niem tego był godzien, a tamże mieszkajcie, póki nie wynijdziecie;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wszedłszy w dom, pozdrówcie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on dom tego był godny, niech na niego przyjdzie pokój wasz; a jeźliby nie był godny, pokój wasz niech się 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was nie przyjął, ani słuchał słów waszych, wychodząc z domu albo z miasta onego, otrząśnijcie proch z nóg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wam powiadam: Lżej będzie ziemi Sodomskiej i Gomorskiej w dzień sądny, niżeli miastu onemu.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Ja was posyłam jako owce między wilki; bądźcież tedy roztropnymi jako węże, a szczerymi jako gołębice,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strzeżcie się ludzi; albowiem was będą wydawać do rady, i w zgromadzeniach swoich was biczować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przed starosty i przed króle wodzeni będziecie dla mnie, na świadectwo przeciwko nim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was podadzą, nie troszczcie się, jako i co byście mówili; albowiem wam dano będzie onejże godziny, co byście mówili;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wy nie jesteście, którzy mówicie, ale duch Ojca waszego, który mówi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wyda brat brata na śmierć, i ojciec syna, i powstaną dzieci przeciwko rodzicom, i będą je zabijać.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będziecie w nienawiści u wszystkich dla imienia mego; ale kto wytrwa do końca, ten będzie zbawion.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was prześladować będą w tem mieście, uciekajcie do drugiego; bo zaprawdę powiadam wam, że nie obejdziecie miast Izraelskich, aż przyjdzie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jestci uczeń nad mistrza, ani sługa nad Pana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Dosyć uczniowi, aby był jako mistrz jego, a sługa jako Pan jego; jeźlić gospodarza Beelzebubem nazywali, czem więcej domowniki jego nazywać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nie bójcie się ich; albowiem nic nie jest skrytego, co by nie miało być objawiono, i nic tajemnego, czego by się dowiedzieć nie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wam w ciemności mówię, powiadajcie na świetle; a co w ucho słyszycie, obwoływajcie na dachach;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 bójcie się tych, którzy zabijają ciało, lecz duszy zabić nie mogą; ale raczej bójcie się tego, który może i duszę i ciało zatracić w piekielnym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dwóch wróbelków za pieniążek nie sprzedają, a wżdy jeden z nich nie upadnie na ziemię oprócz woli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Nawet i włosy wszystkie na głowie waszej policzone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bójcie się tedy; nad wiele wróbelków wy zacniejszymi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Wszelki tedy, który by mię wyznał przed ludźmi, wyznam go Ja też przed Ojcem moim, który jest w niebiesiech;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się mnie zaparł przed ludźmi, zaprę się go i Ja przed Ojcem moim,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mniemajcie, żem przyszedł dawać pokój na ziemię; nie przyszedłem dawać pokoju,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Bom przyszedł, abym rozerwanie uczynił między synem a ojcem jego, i między córką a matką jej, także między synową i świekrą 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nieprzyjaciołmi będą człowiekowi domownicy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miłuje ojca albo matkę nad mię, nie jest mię godzien; a kto miłuje syna albo córkę nad mię, nie jest mię godzien;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nie bierze krzyża swego, i nie idzie za mną, nie jest mię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by znalazł duszę swoję, straci ją; a kto by stracił duszę swoję dla mnie, znajdzie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was przyjmuje, mnie przyjmuje; a kto mnie przyjmuje, przyjmuje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przyjmuje proroka w imieniu proroka, zapłatę proroka weźmie; a kto przyjmuje sprawiedliwego w imieniu sprawiedliwego, sprawiedliwego zapłatę weźmie.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by też napoił jednego z tych to małych tylko kubkiem zimnej wody w imię ucznia, zaprawdę powiadam wam, nie straci zapłaty swojej.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Jezus przestał rozkazywać dwunastu uczniom swoim, poszedł z onąd, aby uczył i kazał w miastach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usłyszawszy w więzieniu o uczynkach Chrystusowych, posławszy dwóch z 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Tyżeś jest on, który ma przyjść, czyli inszego czekać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Szedłszy, oznajmijcie Janowi, co słyszycie i 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Ślepi widzą, a chromi chodzą, trędowaci biorą oczyszczenie, a głusi słyszą, umarli zmartwychwstają, i ubogim Ewangielija opowiadana bywa;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błogosławiony jest, który się nie zgorszy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oni odeszli, począł Jezus mówić do ludu o Janie: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Coście wyszli na puszczę widzieć? Izali trzcinę chwiejącą się od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Izali człowieka w miękkie szaty obleczonego? oto którzy miękkie szaty noszą, w domach królewskich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Izali proroka? zaiste powiadam wam, i 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ten jest, o którym napisano: Oto ja posyłam Anioła mego przed obliczem twojem, który zgotuje drogę twoję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Nie powstał z tych, którzy się z niewiast rodzą, większy nad Jana Chrzciciela; ale który jest najmniejszym w królestwie niebieskiem, większy jest, niżeli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ode dni Jana Chrzciciela aż dotąd królestwo niebieskie gwałt cierpi, a gwałtownicy porywają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wszyscy prorocy i zakon aż do Jana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chcecie przyjąć, onci jest Elijasz, który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komuż przypodobam ten naród? podobny jest dziatkom, które siedzą na rynkach, i wołają na towarzysze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mówią: Grałyśmy wam na piszczałce, a nie tańcowałyście; śpiewałyśmy pieśni żałobne, a nie płakałyście.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przyszedł Jan ani jedząc ani pijąc, a mówią: Iż dyjabelstwo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Syn człowieczy jedząc i pijąc, a mówią: Oto człowiek obżerca i pijanica wina, przyjaciel celników i grzeszników; i usprawiedliwiona jest mądrość od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począł przymawiać miastom, w których się najwięcej działo cudów jego, że nie pokutowały,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tobie Chorazynie! biada tobie Betsaido! bo gdyby się były w Tyrze i w Sydonie te cuda stały, które się w was stały, dawno by były w worze i w popiele pokutowały.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powiadam wam: Lżej będzie Tyrowi i Sydonowi w dzień sądny, niżeli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ty Kapernaum! któreś aż do nieba wywyższone, aż do piekła strącone będziesz; bo gdyby się były w Sodomie te cuda działy, które się działy w tobie, zostałaby była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Nawet powiadam wam: Iż lżej będzie ziemi Sodomskiej w dzień sądny, niżeli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on czas odpowiadając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Wysławiam cię, Ojcze, Panie nieba i ziemi! żeś te rzeczy zakrył przed mądrymi i roztropnymi, a objawiłeś je niemowlątkom.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Ojcze! tak się upodobało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Wszystkie rzeczy dane mi są od Ojca mego, i nikt nie zna Syna, tylko Ojciec, ani Ojca kto zna, tylko Syn, a komu by chciał Syn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 do mnie wszyscy, którzyście spracowani i obciążeni, a Ja wam sprawię odpocznienie;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Weźmijcie jarzmo moje na się, a uczcie się ode mnie, żem Ja cichy i pokornego serca; a znajdziecie odpocznienie duszom waszym;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jarzmo moje wdzięczne jest, a brzemię moje lekkie jest.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szedł Jezus w sabat przez zboża, a uczniowie jego łaknęli, i poczęli rwać kłosy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to Faryzeuszowie, rzekli mu: Oto uczniowie twoi czynią, czego się nie godzi czynić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Izaście nie czytali, co uczynił Dawid, gdy łaknął, on i 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wszedł do domu Bożego, i chleby pokładne jadł, których mu się nie godziło jeść, ani tym, którzy z nim byli, tylko samym kapłanom.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Alboście nie czytali w zakonie, że w sabat i kapłani w kościele sabat gwałcą, a bez winy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mówię wam, iż tu większy jest niż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gdybyście wiedzieli, co to jest: Miłosierdzia chcę, a nie ofiary, nie potępialibyście niewinnych;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Syn człowieczy Panem jest i 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odszedłszy stamtąd przyszedł do bóżnicy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 tam człowiek mający rękę uschłą; i pytali go, mówiąc: Godzili się w sabat uzdrawiać? aby go oskarżyli.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Któryż człowiek z was będzie, który by miał owcę jedną, a gdyby mu ta w sabat w dół wpadła, izali jej nie dobędzie i nie wyciągnie?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czemże zacniejszy jest człowiek niżeli owca? Przetoż godzi się w sabat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człowiekowi onemu: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Wyciągnij rękę twoję;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wyciągnął, i przywrócona jest do zdrowia jako i 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Faryzeuszowie, uczynili radę przeciwko niemu, jakoby go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poznawszy to, odszedł stamtąd, i szedł za nim lud wielki; i uzdrowił one wszystkie,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przygroził im, aby go nie objawiali,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się wypełniło, co powiedziano przez Izajasza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sługa mój, któregom obrał, ten umiłowany mój, w którym się upodobało duszy mojej; położę ducha mojego na nim, a sąd narodom opowie;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wadził, ani będzie wołał, i nikt na ulicach nie usłyszy głosu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nałamanej nie dołamie, a lnu kurzącego się nie zagasi, aż wystawi sąd ku zwycięstwu;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imieniu jego narodowie będą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przywiedziono do niego opętanego, ślepego i niemego, i uzdrowił go, tak iż on ślepy i niemy i mówił i 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zdumiał się wszystek lud, i mówili: Nie tenże jest on syn Dawidowy?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usłyszawszy to, rzekli: Ten nie wygania dyjabłów, tylko przez Beelzebuba, książęcia dyjabelskiego.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Jezus widząc myśli ich,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królestwo rozdzielone samo przeciwko sobie pustoszeje, i każde miasto albo dom, sam przeciwko sobie rozdzielony, nie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szatan szatana wygania, sam przeciwko sobie rozdzielony jest; jakoż się tedy ostoi królestwo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ja przez Beelzebuba wyganiam dyjabły, synowie wasi przez kogoż wyganiają? Przetoż oni sędziami waszymi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ja duchem Bożym wyganiam dyjabły, tedyż do was przyszło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jakoż może kto wnijść do domu mocarza, i sprzęt jego rozchwycić, jeźliby pierwej nie związał mocarza onego? toż dopiero dom jego rozchwyci.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nie jest ze mną, przeciwko mnie jest,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wam: Wszelki grzech i bluźnierstwo ludziom odpuszczone będzie; ale bluźnierstwo przeciwko Duchowi Świętemu nie będzie odpuszczone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ktobykolwiek rzekł słowo przeciwko Synowi człowieczemu, będzie mu odpuszczono; ale kto by mówił przeciwko Duchowi Świętemu, nie będzie mu odpuszczono, ani w tym wieku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Czyńcież albo drzewo dobre, i owoc jego dobry; albo czyńcie drzewo złe, i owoc jego zły; albowiem z owocu drzewo poznane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Rodzaju jaszczurczy! jakoż możecie mówić dobre rzeczy, będąc złymi, gdyż z obfitości serca usta mówią?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Dobry człowiek z dobrego skarbu serca wynosi rzeczy dobre, a zły człowiek ze złego skarbu wynosi rzeczy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powiadam wam, iż z każdego słowa próżnego, które by mówili ludzie, dadzą z niego liczbę w dzień sądny;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z mów twoich będziesz usprawiedliwiony, i z mów twoich będziesz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niektórzy z nauczonych w Piśmie i Faryzeuszów, mówiąc: Nauczycielu, chcemy od ciebie znamię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Rodzaj zły i cudzołożny znamienia szuka; ale mu nie będzie znamię dane, tylko ono znamię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Jonasz był w brzuchu wieloryba trzy dni i trzy noce, tak będzie Syn człowieczy w sercu ziemi trzy dni i trzy noce.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Mężowie Niniwiccy staną na sądzie z tym rodzajem, i potępią go, przeto że pokutowali na kazanie Jonaszowe; a oto tu więcej niżeli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Królowa z południa stanie na sądzie z tym rodzajem, i potępi go; iż przyszła od krajów ziemi, aby słuchała mądrości Salomonowej; a oto tu więcej niżeli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nieczysty duch od człowieka wychodzi, przechadza się po miejscach suchych, szukając odpocznienia, ale nie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mówi: Wrócę się do domu mego, skądem wyszedł; a przyszedłszy znajduje go próżny i umieciony i ochędożony.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idzie, i bierze z sobą siedm inszych duchów gorszych, niżeli sam: a wszedłszy mieszkają tam, i bywają ostatnie rzeczy człowieka onego gorsze, niżeli pierwsze. Tak się stanie i temu rodzajowi złemu.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 do ludu, oto matka i bracia jego stali przed domem chcąc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Oto matka twoja i bracia twoi stoją przed domem, chcąc z tobą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temu, co mu to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Któraż jest matka moja? i którzy są bracia moi?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wyciągnąwszy rękę swoję na uczniów swoich,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matka moja i bracia moi!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ktobykolwiek czynił wolę Ojca mojego, który jest w niebiesiech, ten jest bratem moim, i siostrą i matką.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wyszedłszy Jezus z domu, usiadł nad morzem: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się do niego wielki lud, tak iż wstąpiwszy w łódź, siedział, a wszystek lud stał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 do nich wiele w podobieństwach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wyszedł rozsiewca, aby rozsiewał;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on rozsiewał, niektóre padło podle drogi; i przyleciały ptaki, a podziobały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Drugie zasię padło na miejsce opoczyste, gdzie nie miało wiele ziemi; i wnet weszło, iż nie miało głębokości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słońce weszło, wygorzało, a iż nie miało korzenia,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między ciernie, i wzrosły ciernie, a zadusiły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na ziemię dobrą i wydało pożytek, jedno setny, drugie sześćdziesiątny, a drugie trzydziestny.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uczniowie, rzekli mu: Dlaczegoż im w podobieństwach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Wam dano wiedzieć tajemnicę królestwa niebieskiego, ale onym nie dano;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kto ma, będzie mu dano, i obfitować będzie, ale kto nie ma, i to, co ma, będzie od niego odjęto.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Dlategoć im w podobieństwach mówię, iż widząc nie widzą, i słysząc nie słyszą, ani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pełni się w nich proroctwo Izajaszowe, które mówi: Słuchem słuchać będziecie, ale nie zrozumiecie; i widząc widzieć będziecie, ale nie ujrzycie;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zatyło serce ludu tego, a uszyma ciężko słyszeli, i oczy swe zamrużyli, żeby kiedy oczyma nie widzieli i uszyma nie słyszeli, a sercem nie zrozumieli, i nie nawrócili się, a uzdrowiłbym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oczy wasze błogosławione, że widzą, i uszy wasze, że słyszą;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zaprawdę powiadam wam, iż wiele proroków i sprawiedliwych żądało widzieć to, co wy widzicie, ale nie widzieli, i słyszeć to, co słyszycie, ale nie słyszeli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tedy słuchajcie podobieństwa onego rozsiewcy.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kto słucha słowa o tem królestwie, a nie rozumie, przychodzi on zły i porywa to, co wsiano w serce jego; tenci jest on, który podle drogi posiany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 opoczystych miejscach posiany, ten jest, który słucha słowa i zaraz je z radością przyjmuje;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nie ma korzenia w sobie, lecz doczesny jest; a gdy przychodzi ucisk, albo prześladowanie dla słowa, wnet się 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między ciernie posiany, ten jest, który słucha słowa; ale pieczołowanie świata tego i omamienie bogactw zadusza słowo, i staje się bez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 dobrej ziemi posiany, jest ten, który słucha słowa i rozumie, tenci pożytek przynosi; a przynosi jeden setny, drugi sześćdziesiątny, a drugi trzydziestny.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Drugie podobieństwo przełożył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niebieskie człowiekowi, rozsiewającemu dobre nasienie na roli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ludzie zasnęli, przyszedł nieprzyjaciel jego, i nasiał kąkolu między pszenicą,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urosła trawa i pożytek przyniosła, tedy się pokazał i 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przystąpiwszy słudzy gospodarscy, rzekli mu: Panie! izaliś dobrego nasienia nie nasiał na roli twojej? Skądże tedy ma kąkol?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im rzekł: Nieprzyjaciel człowiek to uczynił. I rzekli słudzy do niego: A chceszże, iż pójdziemy, a zbierzemy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rzekł: Nie! byście snać zbierając kąkol, nie wykorzenili zaraz z nim i pszenicy.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Dopuśćcie obojgu społem rość aż do żniwa; a czasu żniwa rzekę żeńcom: Zbierzcie pierwej kąkol, a zwiążcie go w snopki ku spaleniu; ale pszenicę zgromadźcie do gumna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Insze podobieństwo przełożył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niebieskie ziarnu gorczycznemu, które wziąwszy człowiek, wsiał na roli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Które najmniejszeć jest ze wszystkich nasion; ale kiedy urośnie, największe jest ze wszystkich jarzyn, i staje się drzewem, tak iż ptaki niebieskie przylatując, gniazda sobie czynią na gałązkach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Insze podobieństwo 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niebieskie kwasowi, który wziąwszy niewiasta, zakryła we trzy miary mąki, ażby wszystka skwaśniała.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mówił Jezus w podobieństwach do ludu, a bez podobieństwa nie mówił do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powiedziano przez proroka mówiącego: Otworzę w podobieństwach usta moje, wypowiem skryte rzeczy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rozpuściwszy on lud, przyszedł Jezus do domu; i przystąpili do niego uczniowie jego, mówiąc: Wyłóż nam podobieństwo o kąkolu onej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Ten, który rozsiewa dobre nasienie, jest Syn człowieczy;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rola jest świat, a dobre nasienie są synowie królestwa; ale kąkol są synowie onego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Nieprzyjaciel zasię, który go rozsiał, jestci dyjabeł, a żniwo jest dokonanie świata, a żeńcy są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tedy zbierają kąkol, a palą go ogniem, tak będzie przy dokonaniu świata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Pośle Syn człowieczy Anioły swoje, a oni zbiorą z królestwa jego wszystkie zgorszenia, i te, którzy nieprawość czynią;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wrzucą je w piec ognisty,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sprawiedliwi lśnić się będą jako słońce w królestwie Ojca swego. 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podobne jest królestwo niebieskie skarbowi skrytemu w roli, który znalazłszy człowiek skrył, i od radości, którą miał z niego, odchodzi, i wszystko, co ma, sprzedaje, i kupuje onę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podobne jest królestwo niebieskie człowiekowi kupcowi, szukającemu pięknych pereł;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 znalazłszy jednę perłę bardzo drogą, odszedł, i posprzedawał wszystko, co miał,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podobne jest królestwo niebieskie niewodowi zapuszczonemu w morze, i ryby wszelkiego rodzaju zagarniającemu.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 gdy był pełen, wyciągnęli rybitwi na brzeg, a usiadłszy, wybierali dobre ryby w naczynia, a złe precz wyrzucali.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Takci będzie przy dokonaniu świata; wynijdą Aniołowie, i wyłączą złe z pośrodku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wrzucą je w piec ognisty;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Wyrozumieliście to wszystko?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Tak,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każdy nauczony w Piśmie, wyćwiczony w królestwie niebieskiem, podobny jest człowiekowi gospodarzowi, który wynosi z skarbu swego nowe i stare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Jezus dokończył tych podobieństw, puścił się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ojczyzny swojej, nauczał je w bóżnicy ich, tak iż się bardzo zdumiewali i mówili: Skądże temu ta mądrość, i ta 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ten nie jest on syn cieśli? Izaż matki jego nie zowią Maryją, a bracia jego Jakób, i Jozes, i Szymon, i Judas?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siostry jego izali wszystkie u nas nie są? Skądże tedy temu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gorszyli się z niego; ale Jezus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 prorok beze czci, tylko w ojczyźnie swojej i w domu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wiele cudów dla niedowiarstwa ich.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usłyszał Herod Tetrarcha, wieść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sługom swoim: Tenci jest Jan Chrzciciel; on to zmartwychwstał, i dlatego się cuda przez niego dzieją.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Herod pojmawszy Jana, związał go był i wsadził do więzienia dla Herodyjady, żony Filipa,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Jan mówił: Nie godzi ci się jej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go on chciał zabić, bał się ludu: albowiem go za proroka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obchodzono dzień narodzenia Herodowego, tańcowała córka Herodyjady w pośrodku gości, i 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pod przysięgą obiecał jej dać, czegobykolwiek żądała.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przedtem będąc naprawiona od matki swojej, rzekła: Daj mi tu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zasmucił się król; ale dla przysięgi i dla spółsiedzących kazał jej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 kata, ściął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głowę jego na misie, i oddano dzieweczce, i odniosła ją matce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uczniowie jego wzięli ciało i pogrzebli je, a szedłszy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Jezus, ustąpił stamtąd w łodzi na miejsce puste osobno; a usłyszawszy lud, szli za nim z miast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tedy Jezus ujrzał wielki lud, i użalił się ich, a uzdrawiał chore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nadchodził wieczór, przystąpili do niego uczniowie jego, mówiąc: Puste jest to miejsce, a czas już przeminął; rozpuść ten lud, aby odszedłszy do miasteczek, kupili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potrzeba im odchodzić, dajcie wy im co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oni rzekli: Nie mamy tu, tylko pięć chlebów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Przynieście mi je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rozkazawszy ludowi usiąść na trawie, wziął onych pięć chlebów i dwie ryby, a wejrzawszy w niebo, błogosławił, a łamiąc dawał uczniom chleby, a uczniowie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a nasyceni byli; i zebrali, co zbywało ułomków, dwanaście koszów pełnych.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około pięciu tysięcy mężów, oprócz niewiast i 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wnetże przymusił Jezus uczniów swoich, aby wstąpili w łódź, i uprzedzili go na drugą stronę, ażby rozpuścił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rozpuściwszy lud, wstąpił na górę z osobna, aby się modlił; a gdy był wieczór, sam tam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łódź już w pośrodku morza będąc, miotana była od wałów; albowiem był wiatr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czwartej straży nocnej szedł do nich Jezus, chodząc po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go uczniowie po morzu chodzącego, zatrwożyli się, mówiąc: Obłuda to jest! i od bojaźni 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wnet rzekł do nich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Ufajcie! Jam ci to jest;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mu Piotr rzekł: Panie! Jeźliżeś ty jest, każ mi przyjść do ciebie po 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Piotr, wystąpiwszy z łodzi, szedł po wodzie, aby przyszedł do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widząc wiatr gwałtowny, zląkł się; a gdy począł tonąć, zakrzyknął, mówiąc: Panie, ratuj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zaraz wyciągnąwszy rękę, uchwycił go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małowierny! przeczżeś wątpił?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wstąpili w łódź, uciszył się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w łodzi, przystąpiwszy pokłonili mu się, mówiąc: Prawdziwie jesteś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przeprawiwszy się, przyszli do ziemi Gienezaret.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go mężowie miejsca onego, posłali do wszystkiej onej okolicznej krainy; i przyniesiono do niego wszystkie, którzy się źle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się tylko podołku szaty jego dotykali; a którzykolwiek się dotknęli, uzdrowieni są.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do Jezusa z Jeruzalemu nauczeni w Piśmie i Faryzeuszowie,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uczniowie twoi przestępują ustawę starszych? albowiem nie umywają rąk swych, gdy mają jeść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Czemuż i wy przestępujecie przykazanie Boże dla ustawy waszej?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Bóg przykazał, mówiąc: Czcij ojca twego i matkę; i kto by złorzeczył ojcu albo matce, śmiercią niechaj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wy powiadacie: Kto by rzekł ojcu albo matce: Dar, którykolwiek jest ode mnie, tobie pożyteczny będzie; a nie uczciłby ojca swego albo matki swojej, bez winy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wzruszyliście przykazania Boże dla ustawy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Obłudnicy! dobrze o was prorokował Izajasz,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Lud ten przybliża się do mnie usty swemi, i wargami czci mię; ale serce ich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próżno mię czczą, nauczając nauk, które są przykazania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zawoławszy do siebie ludu,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Słuchajcie, a rozumiejcie.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to, co wchodzi w usta, pokala człowieka; ale co wychodzi z ust, to pokala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uczniowie jego, rzekli mu: Wiesz, iż Faryzeuszowie, usłyszawszy tę mowę, zgorszyli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Wszelki szczep, którego nie szczepił Ojciec mój niebieski, wykorzeniony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Zaniechajcie ich; ślepi są wodzowie ślepych, a ślepy jeźliby ślepego prowadził, obadwa w dół wpadną.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Piotr, rzekł mu: Wyłóż nam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Jeszczeż i wy bezrozumni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Jeszczeż nie rozumiecie, iż wszystko, co wchodzi w usta, w brzuch idzie, i do wychodu bywa wyrzucono?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 z ust pochodzi, z serca wychodzi, a toć pokala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z serca wychodzą złe myśli, mężobójstwa, cudzołóstwa, wszeteczeństwa, złodziejstwa, fałszywe świadectwa,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Toć jest, co pokala człowieka: ale jeść nieumytemi rękoma, toć nie pokala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Jezus stamtąd, ustąpił w strony Tyru i 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 Chananejska z onych granic wyszedłszy, wołała, mówiąc do niego: Zmiłuj się nade mną Panie, synu Dawidowy! córka moja ciężko bywa od dyjabła dręczona.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jej nie odpowiedział i słowa. Tedy przystąpiwszy uczniowie jego, prosili go, mówiąc: Odpraw ją, boć woła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jestem posłany, tylko do owiec, które zginęły z 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przystąpiwszy, pokłoniła mu się, mówiąc: Panie, ratuj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Niedobra jest brać chleb dziecinny, a miotać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Tak jest, Panie! a wszakże i szczenięta jedzą odrobiny, które padają z stołu panów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odpowiadając Jezus 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niewiasto! wielka jest wiara twoja; niechaj ci się stanie, jako chcesz.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uzdrowiona jest córka jej od onejże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poszedłszy stamtąd, przyszedł nad morze Galilejskie, a wstąpiwszy na górę, siedział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niego wielki lud, mając z sobą chrome, ślepe, nieme, ułomne i inszych wiele, i kładli je u nóg Jezusowych, i uzdrawiał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się on lud dziwował, widząc, że niemi mówią, ułomni uzdrowieni są, chromi chodzą, a ślepi widzą; i wielbili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Jezus zwoławszy uczniów swoich,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Żal mi tego ludu; albowiem już trzy dni przy mnie trwają, a nie mają, co by jedli, a nie chcę ich rozpuścić głodnych, by snać nie pomdleli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 uczniowie jego: Skądże byśmy wzięli tak wiele chleba na tej puszczy, abyśmy tak wielki lud nasycili?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Wieleż macie chlebów?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rzekli: Siedm, i trochę rybek.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ludowi, aby siedli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one siedm chlebów i one ryby, uczyniwszy dzięki, łamał i dał uczniom swoim, a uczniowie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 i nasyceni są, i zebrali, co zbyło ułomków, siedm koszów pełnych.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którzy jedli, cztery tysiące mężów, oprócz niewiast i 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rozpuściwszy lud, wstąpił w łódź, i przyszedł na granice Magdalańskie.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Faryzeuszowie i Saduceuszowie, kusząc prosili go, aby im znamię z nieba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bywa wieczór, mówicie: Pogoda będzie; bo się niebo czerwieni.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rano: Dziś będzie niepogoda; albowiem się niebo pochmurne czerwieni. Obłudnicy! postawę nieba rozsądzić umiecie, a znamion tych czasów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Rodzaj zły i cudzołożny znamienia szuka; ale mu znamię nie będzie dane, tylko ono znamię Jonasza proroka.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opuściwszy je,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przeprawili uczniowie jego na drugą stronę morza, zapamiętali wziąć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Patrzcie, a strzeżcie się kwasu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rozmawiali między sobą, mówiąc: Nie wzięliśmy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obaczywszy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czemże rozmawiacie między sobą, o małowierni, żeście chleba nie wzięli?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Jeszczeż nie rozumiecie, ani pamiętacie onych pięciu chlebów, a onych pięciu tysięcy ludzi, i jakoście wiele koszów zebrali?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onych siedmiu chlebów i czterech tysięcy ludzi, a jakoście wiele koszów nazbierali?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Jakoż nie rozumiecie, żem wam nie o chlebie powiedział, mówiąc: Abyście się strzegli kwasu Faryzeuszów i Saduceuszów?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zrozumieli, że nie mówił, aby się strzegli kwasu chleba, ale nauki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przyszedł Jezus w strony Cezaryi Filippowej, pytał uczniów swoich,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Kimże mię powiadają być ludzie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Jedni Janem Chrzcicielem, a drudzy Elijaszem, insi też Jeremijaszem, albo jednym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kim mię być powiadacie?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Szymon Piotr rzekł: Tyś jest Chrystus, on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odpowiadając Jezus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Błogosławiony jesteś Szymonie, synu Jonaszowy! bo tego ciało i krew nie objawiły tobie, ale Ojciec mój,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ci też powiadam, żeś ty jest Piotr; a na tej opoce zbuduję kościół mój, a bramy piekielne nie przemogą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tobie dam klucze królestwa niebieskiego; a cokolwiek zwiążesz na ziemi, będzie związane i w niebiesiech; a cokolwiek rozwiążesz na ziemi, będzie rozwiązane i w 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przykazał uczniom swoim, aby nikomu nie powiadali, że on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odtąd począł Jezus pokazywać uczniom swoim, iż musi odejść do Jeruzalemu, i wiele cierpieć od starszych i od przedniejszych kapłanów i nauczonych w Piśmie, a być zabitym i trzeciego dnia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go Piotr na stronę, począł go strofować, mówiąc: Zmiłuj się sam nad sobą, Panie! nie przyjdzie to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obróciwszy się, rzekł Piotrowi: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ode mnie, szatanie! jesteś mi zgorszeniem; albowiem nie pojmujesz tego, co jest Bożego, ale co jest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kto chce iść za mną, niechajże samego siebie zaprze, a weźmie krzyż swój, i naśladuje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kto by chciał duszę swoję zachować, straci ją; a kto by stracił duszę swoję dla mnie, znajdzie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cóż pomoże człowiekowi, choćby wszystek świat pozyskał, a na duszy swojej szkodował? albo co za zamianę da człowiek za duszę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Syn człowieczy przyjdzie w chwale Ojca swego z Anioły swoimi, a tedy odda każdemu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Są niektórzy z tych, co tu stoją, którzy nie ukuszą śmierci, ażby ujrzeli Syna człowieczego, idącego w królestwie swojem.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sześciu dniach wziął Jezus Piotra i Jakóba i Jana, brata jego, i wprowadził je na górę wysoką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przemieniony jest przed nimi, a rozjaśniło się oblicze jego jako słońce, a szaty jego stały się białe jako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ukazali się im Mojżesz i Elijasz, z nim rozmawiający.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Piotr, rzekł do Jezusa: Panie! dobrze nam tu być; jeźli chcesz, uczynimy tu trzy namioty, tobie jeden, i Mojżeszowi jeden, i Elijaszowi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obłok jasny zacienił je; a oto głos z obłoku mówiący: Ten jest Syn mój miły, w którym mi się upodobało, tego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uczniowie, upadli na twarz swoję i bali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przystąpiwszy Jezus dotknął się ich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Wstańcie, a 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podniósłszy oczy swoje, nikogo nie widzieli, tylko Jezusa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zstępowali z góry, przykazał im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Nikomu nie powiadajcie tego widzenia, aż Syn człowieczy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 jego, mówiąc: Cóż tedy nauczeni w Piśmie powiadają, że ma Elijasz pierwej przyjść?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Elijaszci pierwej przyjdzie i naprawi wszystko;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wam powiadam: Iż Elijasz już przyszedł, wszakże nie poznali go, ale uczynili mu, cokolwiek chcieli; takci i Syn człowieczy ma ucierpieć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zrozumieli uczniowie, że o Janie Chrzcicielu mówił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ludu, przystąpił do niego człowiek, i upadł przed nim na kolana,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Panie! zmiłuj się nad synem moim: albowiem lunatykiem jest, i ciężko się trapi; częstokroć bowiem wpada w ogień, i częstokroć w 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przywiodłem go do uczniów twoich, ale go nie mogli uzdrowić.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rodzaju niewierny i przewrotny! Dokądże będę z wami? Dokądże was będę cierpiał? przywiedźcie mi go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zgromił onego dyjabła Jezus; i wyszedł od niego, i uzdrowiony jest on młodzieniec od onejże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uczniowie do Jezusa osobno, rzekli mu: Czemużeśmy go my wygnać nie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Jezus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 niedowiarstwa waszego; zaprawdę bowiem powiadam wam: Jeźlibyście, mając wiarę jako ziarno gorczyczne, rzekli tej górze: Przenieś się stąd na ono miejsce, tedy się przeniesie, a nic niemożebnego wam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ten rodzaj nie wychodzi, tylko przez modlitwę i przez post.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przebywali w Galilei, 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będzie wydany w ręce ludzkie;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zabiją go, ale trzeciego dnia zmartwychwstanie.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zasmucili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Kapernaum, przystąpili do Piotra ci, którzy podatek wybierali, i rzekli: Izali nauczyciel wasz nie daje podatku?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Tak. A gdy wchodził w dom, uprzedził go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ci się zda, Szymonie? Królowie ziemscy od kogoż biorą cło albo czynsz? od synów swoich, czyli od obcych?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Piotr: Od obcych. 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Toć tedy synowie są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abyśmy ich nie zgorszyli, szedłszy do morza, zarzuć wędkę, a tę rybę, która najpierwej uwięźnie, weźmij, a otworzywszy gębę jej, znajdziesz stater, który wziąwszy, daj im za mię i za się.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Onej godziny przystąpili uczniowie do Jezusa, mówiąc: Któż wżdy największy jest w królestwie niebieskiem?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zawoławszy Jezus dziecięcia, postawił je w pośrodku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Jeźli się nie nawrócicie i nie staniecie się jako dzieci, żadnym sposobem nie wnijdziecie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się tedy uniży jako to dziecię, tenci jest największym w królestwie niebieskiem.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przyjął jedno dziecię takie w imieniu mojem, mnie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by zaś zgorszył jednego z tych małych, którzy we mię wierzą, pożyteczniej by mu było, aby zawieszony był kamień młyński na szyi jego, a utopiony był w głębokości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światu dla zgorszenia! albowiem muszą zgorszenia przyjść; wszakże biada człowiekowi onemu, przez którego przychodzi zgorszenie!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jeźli ręka twoja albo noga twoja gorszy cię, odetnij ją i zarzuć od siebie; lepiej jest tobie wnijść do żywota chromym albo ułomnym, niżeli dwie ręce albo dwie nogi mając, wrzuconym być do ognia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cię oko twoje gorszy, wyłup je i zarzuć od siebie; lepiej jest tobie jednookim wnijść do żywota, niżeli oba oczy mając, być wrzuconym do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Patrzajcież, abyście nie gardzili żadnym z tych maluczkich; albowiem wam powiadam, iż Aniołowie ich w niebiesiech zawsze patrzą na oblicze Ojca mojego,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bowiem Syn człowieczy, aby zbawił to, co było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się wam zda? Gdyby który człowiek miał sto owiec, a zabłąkałaby się jedna z nich, azaż nie zostawia onych dziewięćdziesięciu i dziewięciu, a poszedłszy na góry, nie szuka zbłąkanej?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mu się zdarzy, znaleźć ją, zaprawdę powiadam wam, że się z niej bardziej raduje, niż z onych dziewięćdziesięciu i dziewięciu nie zbłąkanych.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nie jest wola Ojca waszego, który jest w niebiesiech, aby zginął jeden z tych maluczkich.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zgrzeszył przeciwko tobie brat twój, idź, strofuj go między tobą i onym samym: jeźli cię usłucha, pozyskałeś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jeźli cię nie usłucha, przybierz do siebie jeszcze jednego albo dwóch, aby w uściech dwóch albo trzech świadków stanęło każde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ich nie usłuchał, powiedz zborowi; a jeźliby zboru nie usłuchał, niech ci będzie jako poganin i 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Cokolwiek byście związali na ziemi, będzie związane i na niebie; a co byście rozwiązali na ziemi; będzie rozwiązane i 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powiadam wam: Iż gdyby się z was dwaj zgodzili na ziemi o wszelką rzecz, o którą by prosili, stanie się im od Ojca mego,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gdzie są dwaj albo trzej zgromadzeni w imię moje, tam jestem w pośrodku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do niego Piotr, rzekł: Panie! wielekroć zgrzeszy przeciwko mnie brat mój, a odpuszczę mu? czyż aż do siedmiu kroć?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mówię ci aż do siedmiu kroć, ale aż do siedmdziesiąt siedmiu 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podobne jest królestwo niebieskie człowiekowi królowi, który się chciał rachować z sługami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się począł rachować, stawiono mu jednego, który był winien dziesięć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nie miał skąd oddać, kazał go pan jego zaprzedać, i żonę jego, i dzieci, i wszystko, co miał, i dług oddać.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Upadłszy tedy sługa on, pokłonił mu się, mówiąc: Panie! miej cierpliwość nade mną, a wszystko ci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użaliwszy się pan onego sługi, uwolnił go, i dług mu odpuścił.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wyszedłszy on sługa, znalazł jednego z spółsług swoich, który mu był winien sto groszy; a porwawszy go, dusił go, mówiąc: Oddaj mi, coś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Przypadłszy tedy on spółsługa jego do nóg jego, prosił go, mówiąc: Miej cierpliwość nade mną, a oddam ci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on nie chciał, ale szedłszy wrzucił go do więzienia, ażby oddał, co był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Ujrzawszy tedy spółsłudzy jego, co się stało, zasmucili się bardzo, a szedłszy oznajmili panu swemu wszystko,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zawoławszy go pan jego, rzekł mu: Sługo zły! wszystek on dług odpuściłem ci, żeś mię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Azażeś się i ty nie miał zmiłować nad spółsługą twoim, jakom się i ja zmiłował nad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rozgniewawszy się pan jego, podał go katom, ażby oddał to wszystko, co mu był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Ojciec mój niebieski uczyni wam, jeźli nie odpuścicie każdy bratu swemu z serc waszych upadków ich.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dokończył Jezus tych mów, odszedł z Galilei, a przyszedł na granice Judzkie nad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nim wielki lud, i uzdrawiał je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przyszli do niego Faryzeuszowie, kusząc go i mówiąc mu: Godzili się człowiekowi opuścić żonę swoją dla każdej przyczyny?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czytaliście, iż ten, który stworzył na początku człowieka, mężczyznę i niewiastę uczynił 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opuści człowiek ojca i matkę, a przyłączy się do żony swojej, i będą dwoje jednem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już nie są dwoje, ale jedno ciało; co tedy Bóg złączył, człowiek niechaj nie rozłącza.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Przeczże tedy Mojżesz kazał dać list rozwodny i opuścić 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Mojżesz dla zatwardzenia serca waszego dopuścił wam, opuścić żony wasze, lecz z początku nie było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powiadam wam: Iż ktobykolwiek opuścił żonę swoję, (oprócz dla wszeteczeństwa), a inszą by pojął, cudzołoży; a kto by opuszczoną pojął,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 jego: Jeźlić taka jest sprawa męża z żoną, tedy nie jest dobrze żenić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wszyscy pojmują tej rzeczy, ale tylko ci, którym to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są rzezańcy, którzy się tak z żywota matki narodzili; są też rzezańcy, którzy od ludzi są urzezani; są też rzezańcy, którzy się sami urzezali dla królestwa niebieskiego. Kto może pojąć, niechaj pojmuje!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przynoszono dziatki, aby na nie ręce wkładał i modlił się; ale uczniowie gromili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Zaniechajcie dziatek, a nie zabraniajcie im przychodzić do mnie; albowiem takich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włożywszy na nie ręce, poszedł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przystąpiwszy, rzekł mu: Nauczycielu dobry! co dobrego mam czynić, abym miał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 mię zowiesz dobrym? nikt nie jest dobry, tylko jeden, to jest Bóg; a jeźli chcesz wnijść do żywota, przestrzegaj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Których? A 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będziesz zabijał, nie będziesz cudzołożył, nie będziesz kradł, nie będziesz mówił fałszywego świadectwa;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Czcij ojca twego i matkę, i miłować będziesz bliźniego swego, jako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młodzieniec: Tegom wszystkiego przestrzegał od młodości swojej; czegoż mi jeszcze nie dostaje?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chcesz być doskonałym, idź, sprzedaj majętności twoje, i rozdaj ubogim, a będziesz miał skarb w niebie, a przyszedłszy, naśladuj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młodzieniec te słowa usłyszał, odszedł smutny; albowiem wiele miał majętności.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rzekł uczniom swoim: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z trudnością bogaty wnijdzie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zasię powiadam wam: Że snadniej wielbłądowi przez ucho igielne przejść, niż bogatemu wnijść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uczniowie jego, zdumieli się bardzo, mówiąc: Któż tedy może być zbawion?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wejrzawszy na nie,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 ludzić to nie można; lecz u Boga wszystko jest możebne.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Piotr, rzekł mu: Otośmy my opuścili wszystko, i poszliśmy za tobą; cóż nam tedy za to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Iż wy, którzyście mię naśladowali w odrodzeniu, gdy usiądzie Syn człowieczy na stolicy chwały swojej, usiądziecie i wy na dwunastu stolicach, sądząc dwanaście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każdy, kto by opuścił domy, albo braci, albo siostry, albo ojca, albo matkę, albo żonę, albo dzieci, albo rolę, dla imienia mego, stokroć więcej weźmie, i żywot wieczny odziedziczy.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wiele pierwszych będą ostatnimi, a ostatnich pierwszymi.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podobne jest królestwo niebieskie człowiekowi gospodarzowi, który wyszedł bardzo rano najmować robotników do winnicy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zmówiwszy się z robotnikami z grosza na dzień posłał je do winnicy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wyszedłszy o trzeciej godzinie, ujrzał drugich, którzy stali na rynku próżnujący;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im: Idźcie i wy do winnicy, a co będzie sprawiedliwego, dam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oni poszli. Zasię wyszedłszy o szóstej i dziewiątej godzinie, także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o jedenastej godzinie wyszedłszy, znalazł drugie, którzy stali próżnujący, i rzekł im: Przecz tu stoicie cały dzień próżnujący?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Rzekli mu: Iż nas nikt nie najął; i rzekł im: Idźcie i wy do winnicy, a co będzie sprawiedliwego, weźmiecie.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był wieczór, rzekł pan winnicy sprawcy swemu: Zawołaj robotników, a oddaj im zapłatę, począwszy od ostatnich aż do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przyszli oni, którzy o jedenastej godzinie byli najęci, wziął każdy z nich po groszu.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Przyszedłszy też i pierwsi, mniemali, że więcej wezmą; ale wzięli i oni, każdy z nich, po groszu.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wziąwszy, szemrali przeciwko gospodarzowi,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Mówiąc: Ci ostatni jednę godzinę robili, a uczyniłeś je nam równymi, którzyśmy znosili ciężar dnia i upalenie.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odpowiadając rzekł jednemu z nich: Przyjacielu! nie czynię ci krzywdy; azaż się nie z grosza zmówił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Weźmij, co twojego jest, a idź; chcę bowiem temu ostatniemu dać jako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 mi się nie godzi czynić z mojem, co chcę? Czyli oko twoje złośliwe jest, iżem ja jest dobry?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Takci będą ostatni pierwszymi, a pierwsi ostatnimi; albowiem wiele jest wezwanych, ale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wstępując Jezus do Jeruzalemu, wziął z sobą dwanaście uczniów na osobne miejsce w drodze, i rzekł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wstępujemy do Jeruzalemu, Syn człowieczy będzie wydany przedniejszym kapłanom i nauczonym w Piśmie, i osądzą 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wydadzą go poganom na pośmiewanie i na ubiczowanie i na ukrzyżowanie; ale 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przystąpiła do niego matka synów Zebedeuszowych z synami swoimi, kłaniając mu się, i prosząc nieco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jej rzekł;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Czegóż chcesz?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Rzekła mu: Rzecz, aby siedzieli ci dwaj synowie moi, jeden po prawicy twojej a drugi po lewicy w królestwie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wiecie, o co prosicie; możecież pić kielich, który ja będę pił? i chrztem, którym się ja chrzczę, być ochrzczeni?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Kielichci mój pić będziecie, i chrztem, którym się ja chrzczę, ochrzczeni będziecie; ale siedzieć po prawicy mojej i po lewicy mojej, nie jest moja rzecz dać wam, ale tym, którym jest zgotowano od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 oni dziesięciu, rozgniewali się na onych dwóch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zwoławszy 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Wiecie, iż książęta narodów panują nad nimi, a którzy wielcy są, mocy dokazują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nie tak będzie między wami: ale ktobykolwiek między wami chciał być wielkim, niech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ktobykolwiek między wami chciał być pierwszym, niech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i Syn człowieczy nie przyszedł, aby mu służono, ale aby służył, i aby dał duszę swą na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wychodzili z Jerycha, szedł za nim wielki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dwaj ślepi, siedzący przy drodze, usłyszawszy, iż Jezus przechodził, zawołali, mówiąc: Zmiłuj się nad nami, Panie, synu Dawidowy!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lud gromił ich, aby milczeli; lecz oni tem więcej wołali, mówiąc: Zmiłuj się nad nami, Panie, synu Dawidowy!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zastanowiwszy się Jezus, zawołał ich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chcecie,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Panie! aby były otworzone oczy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użaliwszy się ich Jezus, dotknął się oczu ich, a zaraz przejrzały oczy ich; i szli za nim.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przybliżyli do Jeruzalemu, i przyszli do Betfagie, do góry oliwnej, tedy Jezus posłał dwóch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do miasteczka, które jest przeciwko wam, a zaraz znajdziecie oślicę uwiązaną i oślę z nią; odwiążcież je, a przywiedźcie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wam co kto rzekł, powiedzcie, iż Pan ich potrzebuje; a zarazem puści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wszystko stało, aby się wypełniło, co powiedziano przez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Syońskiej: Oto król twój idzie tobie cichy, a siedzący na oślicy, i na oślęciu, synu oślicy pod jarzmem będącej.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Szedłszy tedy uczniowie, a uczyniwszy tak, jako im był rozkazał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 oślicę i oślę, i włożyli na nie szaty swoje, i wsadzili go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 lud słał szaty swoje na drodze, a drudzy obcinali gałązki z drzew, i słali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wprzód i pozad idący wołał, mówiąc: Hosanna synowi Dawidowemu! błogosławiony, który idzie w imieniu Pańskiem, Hosanna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wjechał do Jeruzalemu, wzruszyło się wszystko miasto, mówiąc: Któż ten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mówił: Tenci jest Jezus, on prorok z Nazaretu Galilejskiego.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Jezus do kościoła Bożego, i wygnał wszystkie sprzedawające i kupujące w kościele, a stoły tych, co pieniędzmi handlowali, i stołki sprzedawających gołębie poprzewracał,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Napisano: Dom mój dom modlitwy nazwany będzie; aleście wy uczynili z niego jaskinię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do niego ślepi i chromi w kościele, i uzdrowił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obaczywszy przedniejsi kapłani i nauczeni w Piśmie cuda, które czynił, i dzieci wołające w kościele, i mówiące: Hosanna synowi Dawidowemu: rozgniewali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rzekli mu: Słyszyszże, co ci mówią? A Jezus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owszem. Nigdyścież nie czytali, iż z ust niemowlątek i ssących wykonałeś chwałę?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je, wyszedł z miasta do Betanii, i tam został;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wracając się do miasta,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ujrzawszy jedno figowe drzewo przy drodze, przyszedł do niego, i nie znalazł nic na niem, tylko same liście,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się więcej z ciebie owoc nie rodzi na wieki. I uschło zarazem one figowe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to uczniowie, dziwowali się, mówiąc: Jakoć prędko uschło to figowe drzewo!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odpowiadając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Jeźlibyście mieli wiarę, a nie wątpilibyście, nie tylko to, co się stało z figowem drzewem, uczynicie, ale gdybyście i tej górze rzekli: Podnieś się, a rzuć się w morze, stanie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wszystko, o cobyściekolwiek prosili w modlitwie wierząc, weźmiecie.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przyszedł do kościoła, przystąpili do niego, gdy uczył, przedniejsi kapłani i starsi ludu, mówiąc: Którąż mocą to czynisz? a kto ci dał tę 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Spytam i ja was o jednę rzecz, którą jeźli mi powiecie, i ja wam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Chrzest Jana skąd był? z nieba czyli z ludzi?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myśleli sami w sobie, mówiąc: Jeźli powiemy z nieba, rzecze nam: Czemużeście mu tedy nie uwierzyli?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zaś powiemy z ludzi, boimy się ludu; bo Jana wszyscy mają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Jezusowi rzekli: Nie wiemy. Rzekł im i on: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 wam nie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cóż się wam zda? Człowiek niektóry miał dwóch synów; a przystąpiwszy do pierwszego, rzekł: Synu! idź, rób dziś na winnicy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on odpowiadając rzekł: Nie chcę, a potem obaczywszy się,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przystąpiwszy do drugiego, rzekł także; a on odpowiadając rzekł: Ja idę, panie! ale nie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Któryż z tych dwóch uczynił wolę ojcowską?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On pierwszy.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was celnicy i wszetecznice uprzedzają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przyszedł do was Jan drogą sprawiedliwości, a nie uwierzyliście mu, ale celnicy i wszetecznice uwierzyli mu: a wy widząc to, przecież się nie obaczyliście, abyście mu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Drugiego podobieństwa słuchajcie: Człowiek niektóry był gospodarzem, który nasadził winnicę, i płotem ją ogrodził, i wkopał w niej prasę, i zbudował wieżę, i najął ją winiarzom, i odjechał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się przybliżył czas odbierania pożytków, posłał sługi swoje do onych winiarzy, aby odebrali pożytki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winiarze pojmawszy sługi jego, jednego ubili, a drugiego zabili, a drugiego ukamionowali.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posłał inszych sług, więcej niż pierwszych; i także im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na ostatek posłał syna swego, mówiąc: Będą się wstydzić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winiarze, ujrzawszy onego syna, rzekli między sobą: Tenci jest dziedzic; pójdźcie, zabijmy go, a otrzymamy dziedzictwo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porwawszy go, wyrzucili go precz z winnicy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tedy pan winnicy przyjdzie, cóż uczyni onym winiarzom?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Złe, źle potraci, a winnicę najmie inszym winiarzom, którzy mu oddawać będą pożytki czasów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czytaliścież nigdy w Pismach: Kamień, który odrzucili budujący, ten się stał głową węgielną: od Panać się to stało, i dziwne jest w oczach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powiadam wam: Iż od was odjęte będzie królestwo Boże, i będzie dane narodowi czyniącemu pożytki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padł na ten kamień, roztrąci się, a na kogo by on upadł, zetrze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przedniejsi kapłani i Faryzeuszowie podobieństwa jego, domyślili się, iż o nich mówił;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chcąc go pojmać, bali się ludu, ponieważ go mieli za proroka.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zasię im rzekł w podobieństwach,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niebieskie człowiekowi królowi, który sprawił wesele synowi swemu;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posłał sługi swe, aby wezwali zaproszonych na wesele; ale nie chcieli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Znowu posłał insze sługi, mówiąc: Powiedzcie zaproszonym: Otom obiad mój nagotował, woły moje i co było karmnego, pobito, i wszystko gotowe, pójdźcież na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oni zaniedbawszy odeszli, jeden do roli swojej, a drugi do kupiectwa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drudzy pojmawszy sługi jego, zelżyli i pobili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gdy król usłyszał, rozgniewał się, a posławszy wojska swoje, wytracił one morderce, i miasto ich zapalił.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rzekł sługom swoim: Weseleć wprawdzie jest gotowe; lecz zaproszeni nie byli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idźcie na rozstania dróg, kogokolwiek znajdziecie, wezwijcie na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wyszedłszy oni słudzy na drogi, zgromadzili wszystkie, którekolwiek znaleźli, złe i dobre, i napełnione jest wesele gośćmi.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wszedłszy król, aby oglądał goście, obaczył tam człowieka nie odzianego szatą weselną;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mu: Przyjacielu! jakoś tu wszedł, nie mając szaty weselnej? A on zamilknął.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rzekł król sługom: Związawszy nogi i ręce jego, weźmijcie go, a wrzućcie do ciemności zewnętrznych,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wiele jest wezwanych, ale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odszedłszy Faryzeuszowie uczynili radę, jako by go usidlili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do niego ucznie swoje z Herodyjany, mówiąc: Nauczycielu! wiemy, żeś jest prawdziwy, i drogi Bożej w prawdzie uczysz, a nie dbasz na nikogo; albowiem nie patrzysz na osobę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powiedz nam, co ci się zda? Godzili się dać czynsz cesarzowi, czyli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poznawszy złość ich,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Czemuż mię kusicie, obłudnicy?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Pokażcie mi monetę czynszową; a oni mu podali grosz.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Czyjże to obraz i napis?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Rzekli mu: Cesarski. 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Oddawajcież tedy, co jest cesarskiego, cesarzowi, a co jest Bożego,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usłyszawszy, zadziwili się, a opuściwszy 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przyszli do niego Saduceuszowie, którzy mówią, iż nie masz zmartwychwstania, i 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Nauczycielu! Mojżesz powiedział: Jeźliby kto umarł, nie mając dzieci, aby brat jego prawem powinowactwa pojął żonę jego, i wzbudził nasienie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u nas siedm braci; a pierwszy pojąwszy żonę, umarł, a nie mając nasienia, zostawił żonę swoję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wtóry i trzeci, aż do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 ostatek po wszystkich umarła i ona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 zmartwychwstaniu, któregoż z tych siedmiu będzie żoną, gdyż ją wszyscy 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Błądzicie, nie będąc powiadomieni Pisma, ani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 zmartwychwstaniu ani się żenić, ani za mąż chodzić nie będą, ale będą jako Aniołowie Boży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 powstaniu umarłych nie czytaliście, co wam powiedziano od Boga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Bóg Abrahama, i Bóg Izaaka, i Bóg Jakóba? Bóg nie jestci Bogiem umarłych, ale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 lud, zdumiał się nad nauką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usłyszeli Faryzeuszowie, że zawarł usta Saduceuszom, zeszli się wespół.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 go jeden z nich, zakonnik, kusząc go i 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Nauczycielu! które jest największe przykazanie w zakonie?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Będziesz miłował Pana, Boga twego, ze wszystkiego serca twego, i ze wszystkiej duszy twojej i ze wszystkiej myśli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pierwsze i największe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wtóre podobne jest temuż: Będziesz miłował bliźniego twego,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tych dwóch przykazaniach wszystek zakon i prorocy zawisnęli.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Faryzeuszowie zebrali, spytał ich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Mówiąc: Co się wam zda o Chrystusie? Czyim jest synem?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im: Jakoż tedy Dawid w duchu nazywa go Panem?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Pan Panu memu: Siądź po prawicy mojej, aż położę nieprzyjacioły twoje podnóżkiem nóg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go tedy Dawid nazywa Panem, jakoż jest synem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mu nie mógł odpowiedzieć i słowa, i nie śmiał go nikt więcej od onego dnia pytać.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rzekł do ludu i do uczniów swoich,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stolicy Mojżeszowej usiedli nauczeni w Piśmie i Faryzeuszowie.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wszystkiego, czegokolwiek by wam rozkazali przestrzegać, przestrzegajcie i czyńcie, ale według uczynków ich nie czyńcie; albowiem oni mówią, ale 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wiążą brzemiona ciężkie i nieznośne, i kładą je na ramiona ludzkie, lecz palcem swoim nie chcą ich ruszyć.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wszystkie uczynki swoje czynią, aby byli widziani od ludzi, i rozszerzają bramy swoje, i rozpuszczają podołki płaszczów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Nadto miłują pierwsze miejsca na wieczerzach, i pierwsze stołki w bóżnicach.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pozdrawiania na rynkach, i aby je nazywali ludzie: Mistrzu, mistrzu!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wy nie nazywajcie się mistrzami; albowiem jeden jest mistrz wasz, Chrystus; ale wy jesteście wszyscy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nikogo nie zówcie ojcem waszym na ziemi; albowiem jeden jest Ojciec wasz,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niechaj was nie zowią mistrzami, gdyż jeden jest mistrz wasz,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kto z was największy jest,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się wywyższał, będzie poniżony; a kto by się poniżał,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biada wam, nauczeni w Piśmie i Faryzeuszowie obłudni! iż zamykacie królestwo niebieskie przed ludźmi; albowiem tam sami nie wchodzicie, ani tym, którzy by wnijść chcieli, wchodzić nie dopuszczacie.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nauczeni w Piśmie i Faryzeuszowie obłudni! iż pożeracie domy wdów, a to pod pokrywką długich modlitw, dlatego cięższy sąd odniesiecie.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nauczeni w Piśmie i Faryzeuszowie obłudni! iż obchodzicie morze i ziemię, abyście uczynili jednego nowego Żyda; a gdy się stanie, czynicie go synem zatracenia, dwakroć więcej niżeliście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wodzowie ślepi! którzy powiadacie: kto by przysiągł na kościół, nic nie jest: ale kto by przysiągł na złoto kościelne, winien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Głupi i ślepi! albowiem cóż jest większego, złoto czy kościół, który poświęca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przysiągł na ołtarz, nic nie jest; lecz kto by przysiągł na dar, który jest na nim, winien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Głupi i ślepi! albowiem cóż większego jest? dar, czyli ołtarz, który poświęca dar?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tedy przysięga na ołtarz, przysięga na niego, i na to wszystko, co na nim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przysięga na kościół, przysięga na niego, i na tego, który w nim mieszka;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przysięga na niebo, przysięga na stolicę Bożą, i na tego, który siedzi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nauczeni w Piśmie i Faryzeuszowie obłudni! iż dawacie dziesięcinę z miętki i z anyżu i z kminu, a opuszczacie poważniejsze rzeczy w zakonie, sąd i miłosierdzie i wiarę; te rzeczy mieliście czynić, a onych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Wodzowie ślepi! którzy przecedzacie komara, i wielbłąda połykacie.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nauczeni w Piśmie i Faryzeuszowie obłudni! iż oczyszczacie kubek z wierzchu i misę, a wewnątrz pełne są drapiestwa i zbytku.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Faryzeuszu ślepy! oczyść pierwej to, co jest wewnątrz w kubku i w misie, aby i to, co jest z wierzchu, czystem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nauczeni w Piśmie i Faryzeuszowie obłudni! iżeście podobni grobom pobielanym, które się zdadzą z wierzchu być cudne, ale wewnątrz pełne są kości umarłych i wszelakiej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i wy z wierzchu zdacie się być ludziom sprawiedliwi; ale wewnątrz jesteście pełni obłudy i 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nauczeni w Piśmie i Faryzeuszowie obłudni! iż budujecie groby proroków, i zdobicie nagrobki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mówicie: Byśmy byli za dni ojców naszych, nie bylibyśmy uczestnikami ich we krwi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świadczycie sami przeciwko sobie, że jesteście synowie tych, którzy proroki pozabijali.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 też dopełniacie miary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Wężowie! rodzaju jaszczurczy! i jakoż będziecie mogli ujść przed sądem ognia piekielnego?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oto ja posyłam do was proroki, i mędrce, i nauczone w Piśmie, a z nich niektóre zabijecie i ukrzyżujecie, a niektóre z nich ubiczujecie w bóżnicach waszych, i będziecie je prześladować od miasta do miasta;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przyszła na was wszystka krew sprawiedliwa, wylana na ziemi, ode krwi Abla sprawiedliwego aż do krwi Zacharyjasza, syna Barachyjaszowego, któregoście zabili między kościołem i 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Przyjdzie to wszystko na ten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Jeruzalem! Jeruzalem! które zabijasz proroki, i które kamionujesz te, którzy do ciebie byli posyłani: ilekroć chciałem zgromadzić dzieci twoje, tak jako zgromadza kokosz kurczęta swoje pod skrzydła, a nie chcieliście?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wam dom wasz pusty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wam, że mię nie ujrzycie od tego czasu, aż rzeczecie: Błogosławiony, który idzie w imieniu Pańskiem.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Jezus z kościoła szedł; i przystąpili uczniowie jego, aby mu ukazali budowanie kościelne.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Izaż nie widzicie tego wszystkiego? Zaprawdę powiadam wam, nie zostanie tu kamień na kamieniu, który by nie był rozwalony.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siedział na górze oliwnej, przystąpili do niego uczniowie osobno, mówiąc: Powiedz nam, kiedy się to stanie, i co za znak przyjścia twego i dokonania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odpowiadając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Patrzcie, aby was kto nie zwiódł.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wiele ich przyjdzie pod imieniem mojem, mówiąc: Jam jest Chrystus; i wiele ich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usłyszycie wojny i wieści o wojnach; patrzcież, abyście sobą nie trwożyli; albowiem musi to wszystko być, ale jeszcze nie tu jest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powstanie naród przeciwko narodowi, i królestwo przeciwko królestwu, i będą głody i mory i trzęsienia ziemi miejscami.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to wszystko jest początkiem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was podadzą w udręczenie, i będą was zabijać, i będziecie w nienawiści u wszystkich narodów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tedy wiele się ich zgorszy, a jedni drugich wydadzą, i jedni drugich nienawidzieć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wiele fałszywych proroków powstanie, i zwiodą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iż się rozmnoży nieprawość, oziębnie miłość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kto wytrwa aż do końca, ten zbawion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 kazana ta Ewangielija królestwa po wszystkim świecie, na świadectwo wszystkim narodom. A tedyć przyjdzie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gdy ujrzycie obrzydliwość spustoszenia, opowiedzianą przez Danijela proroka, stojącą na miejscu świętem, (kto czyta, niechaj uważa),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ci, co będą w ziemi Judzkiej, niech uciekają na góry;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na dachu, niechaj nie zstępuje, aby co wziął z domu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na roli, niech się nazad nie wraca, aby wziął szaty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biada brzemiennym i piersiami karmiącym w one dni!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módlcie się, aby nie było uciekanie wasze w zimie, albo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naonczas będzie wielki ucisk, jaki nie był od początku świata aż dotąd, ani potem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gdyby nie były skrócone one dni, nie byłoby zbawione żadne ciało: ale dla wybranych będą skrócone one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jeźliby wam kto rzekł: Oto tu jest Chrystus, albo tam,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powstaną fałszywi Chrystusowie, i fałszywi prorocy, i czynić będą znamiona wielkie i cuda, tak iżby zwiedli (by można) i wybrane.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Otom wam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 wam tedy rzekli: Oto na puszczy jest, nie wychodźcie; oto w komorach,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błyskawica wychodzi od wschodu słońca i ukazuje się aż na zachód, tak będzie i przyjście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gdziekolwiek będzie ścierw, tam się zgromadzą i orły.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zaraz po utrapieniu onych dni słońce się zaćmi, a księżyc nie da jasności swojej, i gwiazdy będą padać z nieba, i mocy niebieskie poruszą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Tedyć się ukaże znamię Syna człowieczego na niebie, a tedy będą narzekać wszystkie pokolenia ziemi, i ujrzą Syna człowieczego, przychodzącego na obłokach niebieskich, z mocą i z chwałą wielką;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pośle Anioły swoje z trąbą głosu wielkiego, i zgromadzą wybrane jego od czterech wiatrów, od krajów niebios aż do krajów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 drzewa figowego nauczcie się tego podobieństwa: Gdy się już gałąź jego odmładza i liście wypuszcza, poznajecie, iż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i wy, gdy ujrzycie to wszystko, poznawajcie, iż blisko jest, a we drzwiach.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nie przeminie ten wiek, ażby się to wszystko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 onym dniu i godzinie nikt nie wie, ani Aniołowie niebiescy, tylko sam Ojciec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jako było za dni Noego, tak będzie i przyjście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za dni onych przed potopem jedli, i pili, i ożeniali się i za mąż wydawali, aż do onego dnia, którego wszedł Noe do korabia,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spostrzegli się, aż przyszedł potop i zabrał wszystkie: tak będzie i przyjście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będą dwaj na roli; jeden będzie wzięty, a drugi zostawiony;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Dwie będą mleć we młynie; jedna będzie wzięta, a druga zostawiona;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Czujcież tedy, ponieważ nie wiecie, której godziny Pan wasz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wiedzcie, że, gdyby wiedział gospodarz, o której straży złodziej ma przyjść, wżdyby czuł, i nie dałby podkopać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i wy bądźcie gotowi; bo której się godziny nie spodziejecie, Syn człowieczy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Któryż tedy jest sługa wierny i roztropny, którego postanowił pan jego nad czeladzią swoją, aby im dawał pokarm na czas słuszny?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Błogosławiony on sługa, którego by, przyszedłszy Pan jego, znalazł tak czyniącego;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go nad wszystkiemi dobrami swemi postanowi.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rzekł on zły sługa w sercu swojem: Odwłacza pan mój z przyjściem swojem;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począłby bić spółsługi, a jeść i pić z pijanicami: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Przyjdzie pan sługi onego, dnia, którego się nie spodzieje, i godziny, której nie 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odłączy go, a część jego położy z obłudnikami; tam będzie płacz i zgrzytanie zębów.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podobne będzie królestwo niebieskie dziesięciu pannom, które wziąwszy lampy swoje, wyszły przeciwko oblubieńcowi.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było z nich pięć mądrych, a pięć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One głupie wziąwszy lampy swoje, nie wzięły oleju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mądre wzięły oleju w naczynia swoje z lampami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oblubieniec odwłaczał z przyjściem, zdrzemały się wszystkie i posnęły.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 północy stał się krzyk: Oto oblubieniec idzie; wynijdźcie przeciwko niemu!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wstały one wszystkie panny i ochędożyły lampy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głupie rzekły do mądrych: Dajcie nam z oleju waszego, boć lampy nasze 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odpowiedziały one mądre, mówiąc: Nie damy, by snać nam i wam nie dostało; idźcie raczej do sprzedawających, a kupcie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odeszły kupować, przyszedł oblubieniec; a te, które były gotowe, weszły z nim na wesele; i zamknione są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potem przyszły i one drugie panny, mówiąc: Panie, Panie, otwórz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odpowiadając, rzekł: Zaprawdę powiadam wam, nie znam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Czujcież tedy; bo nie wiecie dnia ani godziny, której Syn człowieczy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człowiek precz odjeżdżający zwołał sług swoich i oddał im dobra swoje;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dał jednemu pięć talentów, a drugiemu dwa, a drugiemu jeden, każdemu według przemożenia jego, i zaraz precz 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poszedłszy on, który wziął pięć talentów, robił niemi, i zyskał drugie pięć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i on, który wziął dwa, zyskał i ten drugie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ten, który wziął jeden, odszedłszy wykopał dół w ziemi, i skrył pieniądze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 długim czasie przyszedł pan onych sług, i rachował się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przystąpiwszy on, który był wziął pięć talentów, przyniósł drugie pięć talentów, mówiąc: Panie! oddałeś mi pięć talentów, otom drugie pięć talentów zyskał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mu pan jego: To dobrze, sługo dobry i wierny! nad małem byłeś wiernym, nad wielem cię postanowię; wnijdź do radości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przystąpiwszy i on, który był dwa talenty wziął, rzekł: Panie! oddałeś mi dwa talenty, otom drugie dwa talenty zyskał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mu pan jego: To dobrze, sługo dobry i wierny! gdyżeś był wierny nad małem, nad wielem cię postanowię; wnijdź do radości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przystąpiwszy i ten, który był wziął jeden talent, rzekł: Panie! wiedziałem, że jesteś człowiek srogi, który żniesz, gdzieś nie rozsiewał, i zbierasz, gdzieś nie rozsypywał;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Bojąc się tedy, szedłem i skryłem talent twój w ziemię; oto masz, co twego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odpowiadając pan jego, rzekł mu: Sługo zły i gnuśny! wiedziałeś, iż żnę, gdziem nie rozsiewał, i zbieram, gdziem nie rozsypywał;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Przetożeś miał pieniądze moje dać tym, co pieniędzmi handlują, a ja przyszedłszy, wziąłbym był, co jest mojego, z lichwą.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weźmijcie od niego ten talent, a dajcie temu, który ma dziesięć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(Albowiem każdemu, który ma, będzie dano, i obfitować będzie; a od tego, który nie ma, i to, co ma, będzie od niego odjęto.)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niepożytecznego sługę wrzućcie do onych ciemności zewnętrznych,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przyjdzie Syn człowieczy w chwale swojej, i wszyscy święci Aniołowie z nim, tedy usiądzie na stolicy chwały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zgromadzone przed niego wszystkie narody, i odłączy je, jedne od drugich, jako pasterz odłącza owce od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postawi owce zaiste po prawicy swojej, a kozły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rzecze król tym, którzy będą po prawicy jego: Pójdźcie, błogosławieni Ojca mego! odziedziczcie królestwo wam zgotowane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łaknąłem, a daliście mi jeść; pragnąłem, a daliście mi pić; byłem gościem, a przyjęliście 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Byłem nagim, a przyodzialiście mię; byłem chorym, a nawiedziliście mię; byłem w więzieniu, a przychodziliście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mu odpowiedzą sprawiedliwi, mówiąc: Panie! kiedyżeśmy cię widzieli łaknącym, a nakarmiliśmy cię? albo pragnącym, a napoiliśmy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kiedyśmy cię widzieli gościem, a przyjęliśmy cię? albo nagim, a przyodzialiśmy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kiedyśmy cię widzieli chorym, albo w więzieniu, a przychodziliśmy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odpowiadając król, rzecze im: Zaprawdę powiadam wam, cokolwiekieście uczynili jednemu z tych braci moich najmniejszych, mnieście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rzecze i tym, którzy będą po lewicy: Idźcie ode mnie, przeklęci! w ogień wieczny, który zgotowany jest dyjabłu i Aniołom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łaknąłem, a nie daliście mi jeść; pragnąłem, a nie daliście mi pić;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Byłem gościem, a nie przyjęliście mię; nagim, a nie przyodzialiście mię; chorym i w więzieniu, a nie nawiedziliście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mu odpowiedzą i oni, mówiąc: Panie! kiedyśmy cię widzieli łaknącym, albo pragnącym, albo gościem, albo nagim, albo chorym, albo w więzieniu, a nie służyliśmy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im odpowie, mówiąc: Zaprawdę powiadam wam, czegościekolwiek nie uczynili jednemu z tych najmniejszych, i mnieście 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pójdą ci na męki wieczne; ale sprawiedliwi do żywota wiecznego.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dokończył Jezus tych wszystkich mów, rzekł do uczniów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Wiecie, iż po dwóch dniach będzie wielkanoc, a Syn człowieczy będzie wydany, aby był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zebrali przedniejsi kapłani i nauczeni w Piśmie i starsi ludu do dworu najwyższego kapłana, którego zwano Kaifasz;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naradzali się, jakoby Jezusa zdradą pojmali i zabili;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mówili: Nie w święto, aby nie był rozruch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był w Betanii, w domu Szymona trędowatego,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Przystąpiła do niego niewiasta, mająca słoik alabastrowy maści bardzo kosztownej, i wylała ją na głowę jego, gdy siedział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uczniowie jego, rozgniewali się, mówiąc: I na cóż ta utrata?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mogła być ta maść drogo sprzedana, i mogło się to dać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gdy poznał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 się przykrzycie tej niewieście? Dobry zaprawdę uczynek uczyniła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ubogie zawsze macie z sobą, ale mnie nie zawsze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ona wylawszy tę maść na ciało moje, uczyniła to, gotując mię ku pogrzebowi.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Gdziekolwiek będzie kazana ta Ewangielija po wszystkim świecie, i to będzie powiadano, co ona uczyniła, na pamiątkę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odszedłszy jeden ze dwunastu, którego zwano Judaszem Iszkaryjotem, do przedniejszych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Co mi chcecie dać, a ja go wam wydam? A oni mu odważyli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odtąd szukał czasu sposobnego, aby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przaśników przystąpili uczniowie do Jezusa, mówiąc mu: Gdzież chcesz, żeć nagotujemy, abyś jadł baranka?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do miasta, do niektórego człowieka, a rzeczcie mu: Kazałci nauczyciel powiedzieć: Czas mój blisko jest, u ciebie jeść będę baranka z uczniami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uczniowie, jako im rozkazał Jezus, i nagotowali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usiadł za stołem ze dwunastoma.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jedli,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iż jeden z was wyda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zasmuciwszy się bardzo, poczęli mówić do niego każdy z nich: Azażem ja jest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 macza ze mną rękę w misie, ten mię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Synci człowieczy idzie, jako napisano o nim; ale biada człowiekowi temu, przez którego Syn człowieczy wydany bywa! dobrze by mu było, by się był nie narodził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Judasz, który go wydawał, rzekł: Izalim ja jest, Mistrzu? Mówi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oni jedli, wziąwszy Jezus chleb, a pobłogosławiwszy łamał, i dał uczniom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Bierzcie, jedzcie, to jest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wziąwszy kielich i podziękowawszy, dał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Pijcie z tego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to jest krew moja nowego testamentu, która się za wielu wylewa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powiadam wam, iż nie będę pił odtąd z tego rodzaju winnej macicy, aż do dnia onego, gdy go będę pił z wami nowy w królestwie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zaśpiewawszy pieśń, wyszli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wszyscy zgorszycie się ze mnie tej nocy; albowiem Napisano: Uderzę pasterza, i będą rozproszone owce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gdy ja zmartwychwstanę, poprzedzę was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Piotr, rzekł mu: Choćby się wszyscy zgorszyli z ciebie, ja się nigdy nie zgorszę.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ci, iż tej nocy, pierwej niż kur zapieje, trzykroć się mnie zaprzesz.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Piotr: Choćbym z tobą miał i umrzeć, nie zaprę się ciebie. Także i wszyscy uczniowie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przyszedł Jezus z nimi na miejsce, które zwano Gietsemane, i rzekł uczniom: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Siądźcież tu, aż odszedłszy, będę się tam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z sobą Piotra i dwóch synów Zebedeuszowych, począł się smęcić i tęsknić.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Smętna jest dusza moja aż do śmierci; zostańcież tu, a czujcie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postąpiwszy trochę, padł na oblicze swoje, modląc się i 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 mój, jeźli można, niech mię ten kielich minie; a wszakże nie jako ja chcę, ale jako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przyszedł do uczniów, i znalazł je śpiące, i rzekł Piotrowi: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Takżeście nie mogli przez jednę godzinę czuć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Czujcież, a módlcie się, abyście nie weszli w pokuszenie; duchci jest ochotny, ale ciało mdłe.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Zasię po wtóre odszedłszy, modlił się,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 mój, jeźli mię nie może ten kielich minąć, tylko abym go pił, niech się stanie wola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przyszedłszy, znalazł je zasię śpiące; albowiem oczy ich były obciążone.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zaniechawszy ich, znowu odszedł i modlił się po trzecie, też słowa mówiąc.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przyszedł do uczniów swoich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Śpijcież już i odpoczywajcie; oto się przybliżyła godzina, a Syn człowieczy będzie wydany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Wstańcie, pójdźmy! oto się przybliżył ten, który mię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Judasz, jeden z dwunastu, przyszedł, a z nim wielka zgraja z mieczami i z kijami, od przedniejszych kapłanów i starszych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który go wydawał, dał był im znak, mówiąc: Któregokolwiek pocałuję, tenci jest; imajcież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przystąpiwszy do Jezusa, rzekł: Bądź pozdrowiony, Mistrzu!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Przyjacielu! na coś przyszedł?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Tedy przystąpiwszy, rzucili ręce na Jezusa i pojmali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z tych, którzy byli z Jezusem, wyciągnął rękę, i dobył miecza swego, a uderzywszy sługę kapłana najwyższego, uciął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Obróć miecz swój na miejsce jego; albowiem wszyscy, którzy miecz biorą, od miecza poginą.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 mniemasz, że bym nie mógł teraz prosić Ojca mego, a stawiłby mi więcej niż dwanaście wojsk Aniołów?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jakożby się wypełniły Pisma, które mówią, iż się tak musi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Onejże godziny mówił Jezus do onej zgrai: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Wyszliście jako na zbójcę z mieczami i z kijmi, pojmać mię; na każdy dzień siadałem u was, ucząc w kościele, a nie pojmaliście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się to wszystko stało, aby się wypełniły Pisma prorockie. Tedy uczniowie jego wszyscy opuściwszy go,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pojmawszy Jezusa, wiedli go do Kaifasza, najwyższego kapłana, gdzie się byli zebrali nauczeni w Piśmie i 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szedł za nim z daleka aż do dworu najwyższego kapłana; a wszedłszy tam, siedział z sługami, aby ujrzał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przedniejsi kapłani i starsi, i wszelka rada szukali fałszywego świadectwa przeciwko Jezusowi, aby go na śmierć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znaleźli; i choć wiele fałszywych świadków przychodziło, przecię nie znaleźli. A na ostatek wystąpiwszy dwaj fałszywi świadkowie,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Rzekli: Ten mówił: Mogę rozwalić kościół Boży, a za trzy dni zbudować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najwyższy kapłan, rzekł mu: Nic nie odpowiadasz? Cóż to jest, co ci przeciwko tobie świadczą?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milczał. A odpowiadając najwyższy kapłan rzekł: Poprzysięgam cię przez Boga żywego, abyś nam powiedział, jeźliś ty jest Chrystus, on Syn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Tyś powiedział; wszakże powiadam wam: Odtąd ujrzycie Syna człowieczego siedzącego na prawicy mocy Bożej, i przychodzącego na obłokach 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najwyższy kapłan rozdarł szaty swoje, mówiąc: Bluźnił! Cóż jeszcze potrzebujemy świadków? Otoście teraz słyszeli bluźnierstwo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się wam zda? A oni odpowiadając, rzekli: Winien jest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plwali na oblicze jego, i pięściami go bili, a drudzy go policzkowali,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Prorokuj nam, Chrystusie! kto jest ten, co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siedział przed domem na podwórzu. Tedy przystąpiła do niego jedna dziewka, mówiąc: I tyś był z tym Jezusem Galilejskim.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zaprzał przed wszystkimi, mówiąc: Nie wiem, co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wychodził do przysionka, ujrzała go insza dziewka, i rzekła do tych, co tam byli: I tenci był z tym Jezusem Nazareńskim.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 wtóre zaprzał się z przysięgą, mówiąc: Nie znam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po małej chwilce ci, co tam stali, rzekli Piotrowi: Prawdziwie i tyś jest z nich; bo i mowa twoja ciebie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począł przeklinać i przysięgać, mówiąc: Nie znam tego człowieka; a zarazem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wspomniał Piotr na słowa Jezusowe, który mu był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Pierwej niż kur zapieje, trzykroć się mnie zaprzesz; a wyszedłszy precz,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gorzko płakał.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weszli w radę wszyscy przedniejsi kapłani i starsi ludu przeciwko Jezusowi, aby go zabili;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związawszy go, wiedli i podali Ponckiemu Piłatowi, staroście.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Judasz, który go był wydał, widząc, iż był osądzony, żałując tego, wrócił trzydzieści srebrników, przedniejszym kapłanom i starszym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Zgrzeszyłem, wydawszy krew niewinną! A oni rzekli: Cóż nam do tego? ty ujrzysz!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porzuciwszy one srebrniki w kościele, odszedł, a odszedłszy powiesił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przedniejsi kapłani wziąwszy one srebrniki, mówili: Nie godzi się ich kłaść do skarbu kościelnego, gdyż zapłata jest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naradziwszy się, kupili za nie rolę garncarzową na pogrzeb gościom.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ona rola nazwana jest rolą krwi,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wypełniło, co powiedziano przez Jeremijasza proroka, mówiącego: I wzięli trzydzieści srebrników, zapłatę oszacowanego, który był oszacowany od synów Izraelskich;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za rolę garncarzową, jako mi postanowił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stał przed starostą; i pytał go starosta, mówiąc: Tyżeś jest on król żydowski? 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nań skarżyli przedniejsi kapłani i starsi,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Piłat: Nie słyszyszże jako wiele przeciwko tobie świadczą?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mu nie odpowiedział i na jedno słowo, tak iż się starosta bardzo dziwował.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święto zwykł był starosta wypuszczać ludowi jednego więźnia, którego by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natenczas więźnia znacznego, którego zwano Barabbasz.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zebrali, rzekł do nich Piłat: Któregoż chcecie, abym wam wypuścił? Barabbasza, czyli Jezusa, którego zowią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wiedział, iż go z nienawiści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siedział na sądowej stolicy, posłała do niego żona jego, mówiąc: Nie miej żadnej sprawy z tym sprawiedliwym; bom wiele ucierpiała dziś we śnie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przedniejsi kapłani i starsi namówili lud, aby prosili o Barabbasza, a Jezusa, aby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starosta, rzekł im: Którego chcecie, abym wam z tych dwóch wypuścił? a oni odpowiedzieli: Barabbasza.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Piłat: Cóż tedy uczynię z Jezusem, którego zowią Chrystusem? Rzekli mu wszyscy: Niech będzie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starosta rzekł: Cóż wżdy złego uczynił? Ale oni tem bardziej wołali, mówiąc: Niech będzie ukrzyżowany!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Piłat, iż to nic nie pomagało, ale owszem się większy rozruch wszczynał, wziąwszy wodę, umył ręce przed ludem, mówiąc: Nie jestem ja winien krwi tego sprawiedliwego; wy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wszystek lud, rzekł: Krew jego na nas i na dziatki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wypuścił Barabbasza; ale Jezusa ubiczowawszy, wydał go, aby był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żołnierze starościni przywiódłszy Jezusa na ratusz, zebrali do niego wszystkę rotę;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zewlekłszy go, przyodziali go płaszczem szarłatowym;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uplótłszy koronę z ciernia, włożyli na głowę jego, i dali trzcinę w prawą rękę jego, a upadając przed nim na kolana, naśmiewali się z niego, mówiąc: Bądź pozdrowiony, królu żydowski!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plując na niego, wzięli onę trzcinę, i bili go w 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 niego naśmiali, zewlekli go z onego płaszcza, i oblekli go w szatę jego, i wiedli go, aby był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wychodząc znaleźli człowieka Cyrenejczyka, imieniem Szymon; tego przymusili, aby niósł krzyż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na miejsce rzeczone Golgota, które zowią miejscem trupich głów,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pić ocet z żółcią zmieszany; a skosztowawszy, nie chciał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ukrzyżowawszy go, rozdzielili szaty jego, i miotali los, aby się wypełniło, co powiedziano przez proroka: Rozdzielili sobie szaty moje, a o odzienie moje los miotali.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siedząc, strzegli go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przybili nad głową jego winę jego napisaną: Ten jest Jezus,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ukrzyżowani z nim dwaj zbójcy, jeden po prawicy, a drugi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mimo chodzili, bluźnili go, chwiejąc głowami swojemi,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Ty, co rozwalasz kościół, a w trzech dniach budujesz go, ratuj samego siebie; jeźliś jest Syn Boży, zstąp z 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przedniejsi kapłani z nauczonymi w Piśmie, i z starszymi, naśmiewając się, 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Inszych ratował, a samego siebie ratować nie może; jeźliż jest król Izraelski, niech teraz zstąpi z krzyża, a uwierzymy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Dufał w Bogu, niechże go teraz wybawi, jeźli się w nim kocha; boć powiedział: Jestem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i zbójcy, którzy byli z nim ukrzyżowani, urągali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szóstej godziny stała się ciemność po wszystkiej ziemi aż do dziewiątej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około dziewiątej godziny zawołał Jezus głosem wielkim,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Eli, Eli, Lama Sabachtani!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jest,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Boże mój! Boże mój! czemuś mię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niektórzy z tych, co tam stali, usłyszawszy to, mówili: Elijasza ten 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bieżawszy jeden z nich, wziął gąbkę, i napełnił ją octem, a włożywszy na trzcinę, dał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mówili: Zaniechaj; patrzajmy, jeźli przyjdzie Elijasz, aby go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zawoławszy po wtóre głosem wielkim, 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zasłona kościelna rozerwała się na dwoje od wierzchu aż do dołu, i trzęsła się ziemia, a skały się rozpadały.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groby się otwierały, a wiele ciał świętych, którzy byli zasnęli, powstało: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z grobów po zmartwychwstaniu jego, weszli do miasta świętego, i pokazali się wielom.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setnik i ci, co z nim Jezusa strzegli, widząc trzęsienie ziemi, i to, co się działo, zlękli się bardzo, mówiąc: Prawdziwieć ten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wiele niewiast z daleka się przypatrujących, które były przyszły za Jezusem od Galilei, posługując 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któremi była Maryja Magdalena, i Maryja, matka Jakóbowa i Jozesowa, i matka synów Zebedeuszowych.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przyszedł człowiek bogaty z Arymatyi, imieniem Józef, który też był uczniem Jezusowym.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przyszedłszy do Piłata, prosił o ciało Jezusowe. Tedy Piłat rozkazał, aby mu było ono ciało oddane;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wziąwszy ono ciało, uwinął je w czyste prześcieradło;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je w nowym grobie swoim, który był w opoce wykował; a przywaliwszy do drzwi grobowych kamień wielki,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Maryja Magdalena, i druga Maryja, które siedziały przeciwko grobowi.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dnia, który był pierwszy po przygotowaniu, zgromadzili się przedniejsi kapłani i Faryzeuszowie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Panie! wspomnieliśmy, iż on zwodziciel powiedział, gdy jeszcze żyw był: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 trzech dniach zmartwychwstanę.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tedy obwarować grób aż do dnia trzeciego, by snać przyszedłszy uczniowie jego w nocy, nie ukradli go, i nie powiedzieli ludowi, iż powstał od umarłych; i będzie pośledni błąd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Piłat: Macie straż, idźcież, obwarujcie, jako umiecie.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poszedłszy, osadzili grób strażą, zapieczętowawszy kamień.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skończył sabat, i już świtało na pierwszy dzień onego tygodnia, przyszła Maryja Magdalena i druga Maryja, aby grób oglądały.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stało się wielkie trzęsienie ziemi; albowiem Anioł Pański zstąpiwszy z nieba, przystąpił i odwalił kamień ode drzwi, i usiadł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wejrzenie jego jako błyskawica, a szata jego biała jako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strzegli grobu, drżeli, bojąc się go, i stali się jako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Anioł odpowiadając, rzekł do niewiast: Nie bójcie się wy; boć wiem, iż Jezusa ukrzyżowanego szukacie.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maszci go tu; albowiem powstał, jako powiedział; chodźcie, oglądajcie miejsce, gdzie leżał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prędko idąc, powiedzcie uczniom jego, że zmartwychwstał; a oto uprzedza was do Galilei, tam go ujrzycie; otom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wyszedłszy prędko od grobu z bojaźnią i z radością wielką, bieżały, aby to opowiedziały uczniom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szły, aby to opowiedziały uczniom jego, oto Jezus spotkał się z niemi,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Bądźcie pozdrowione.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one przystąpiwszy, uchwyciły się nóg jego i pokłoniły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bójcie się; idźcie, opowiedzcie braciom moim, aby poszli do Galilei, a tam mię ujrzą.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one poszły, oto niektórzy z straży przyszedłszy do miasta, oznajmili przedniejszym kapłanom wszystko,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zgromadziwszy się z starszymi, i naradziwszy się, dali niemało pieniędzy żołnierzom,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Powiadajcie, iż uczniowie jego w nocy przyszedłszy, ukradli go, gdyśmy spali.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się to do starosty doniosło, my go namówimy, a was bezpiecznymi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wziąwszy pieniądze, uczynili, jako ich nauczono. I rozniosła się ta powieść między Żydy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jedenaście uczniów poszli do Galilei na górę, gdzie im był naznaczył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ujrzawszy go, pokłonili mu się; lecz niektórzy wątpili.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przystąpiwszy, mówił do nich, a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Dana mi jest wszelka moc na niebie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Idąc tedy, nauczajcie wszystkie narody, chrzcząc je w imię Ojca, i Syna, i Ducha Świętego;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Ucząc je przestrzegać wszystkiego, com wam przykazał. A oto Jam jest z wami po wszystkie dni, aż do skończenia świata.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2024-03-28T22:35:52Z</dcterms:modified>
</cp:coreProperties>
</file>