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Księga o rodzie Jezusa Chrystusa, syna Dawidowego, syna Abrahamowego.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spłodził Izaaka, a Izaak spłodził Jakóba, a Jakób spłodził Judę, i braci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 spłodził Faresa i Zarę z Tamary, a Fares spłodził Hesrona, a Hesron spłodził Arama.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Aram spłodził Aminadaba, a Aminadab spłodził Naasona, a Naason spłodził Salmona.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Salmon spłodził Booza z Rachaby, a Booz spłodził Obeda z Ruty, a Obed spłodził Jessego.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Jesse spłodził Dawida króla, a Dawid król spłodził Salomona z tej, która była żoną Uryjaszową.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Salomon spłodził Roboama, a Roboam spłodził Abijasza, a Abijasz spłodził Azę.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Aza spłodził Jozafata, a Jozafat spłodził Jorama, a Joram spłodził Ozyjasza.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Ozyjasz spłodził Joatama, a Joatam spłodził Achaza, a Achaz spłodził Ezechijasza.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Ezechijasz spłodził Manasesa, a Manases spłodził Amona, a Amon spłodził Jozyjasza.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Jozyjasz spłodził Jechonijasza i braci jego podczas zaprowadzenia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zaprowadzeniu do Babilonu Jechonijasz spłodził Salatyjela, a Salatyjel spłodził Zorobabela.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Zorobabel spłodził Abijuda, a Abijud spłodził Elijakima, a Elijakim spłodził Azora.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Azor spłodził Sadoka, a Sadok spłodził Achima, a Achim spłodził Elijuda.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Elijud spłodził Eleazara, a Eleazar spłodził Matana, a Matan spłodził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Jakób spłodził Józefa, męża Maryi, z której się narodził Jezus, którego zowią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wszystkiego pokolenia od Abrahama aż do Dawida jest pokoleń czternaście, a od Dawida aż do zaprowadzenia do Babilonu, pokoleń czternaście, a od zaprowadzenia do Babilonu aż do Chrystusa, pokoleń czternaście.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narodzenie Jezusa Chrystusa takie było: Albowiem gdy Maryja, matka jego, poślubiona była Józefowi, pierwej niżeli się zeszli, znaleziona jest brzemienną z 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Józef, mąż jej, będąc sprawiedliwym i nie chcąc jej osławić, chciał ją potajemnie opuścić.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o tem zamyślał, oto mu się Anioł Pański we śnie ukazał, mówiąc: Józefie, synu Dawidów! nie bój się przyjąć Maryi, żony twojej; albowiem, co się w niej poczęło, z Ducha Świętego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urodzi syna, i nazowiesz imię jego Jezus; albowiem on zbawi lud swój od grzechów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się wszystko stało, aby się wypełniło, co powiedziano od Pana przez proroka,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panna będzie brzemienna i porodzi syna, a nazowią imię jego Emanuel, co się wykłada: Bóg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Józef ocuciwszy się ze snu, uczynił, jako mu rozkazał Anioł Pański, i przyjął żonę swoję;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jej nie uznał, aż porodziła onego syna swego pierworodnego, i nazwał imię jego Jezus.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2024-04-26T10:55:37Z</dcterms:modified>
</cp:coreProperties>
</file>