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zwoławszy dwunastu uczniów swoich, dał im moc nad duchy nieczystymi, aby je wyganiali, i uzdrawiali wszelką chorobę i wszelką niemoc.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dwunastu Apostołów te są imiona: Pierwszy Szymon, którego zowią Piotr, i Andrzej, brat jego; Jakób, syn Zebedeusza, i Jan, brat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i Bartłomiej, Tomasz i Mateusz on celnik, Jakób, syn Alfeusza, i Lebeusz, nazwany Tadeusz;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Kananejczyk, i Judasz Iszkaryjot, który go też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Tych dwunastu posłał Jezus, rozkazując im i 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 drogę poganów nie zachodźcie, i do miasta Samarytańczyków nie wchodźcie;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raczej idźcie do owiec, które zginęły z domu Izraelskiego;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idąc każcie, mówiąc: Przybliżyło się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Chore uzdrawiajcie, trędowate oczyszczajcie, umarłe wskrzeszajcie, dyjabły wyganiajcie; darmoście wzięli, darmo dawajcie.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bierzcie z sobą złota, ani srebra, ani miedzi w trzosy wasze;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taistry na drogę, ani dwóch sukien, ani butów, ani laski; albowiem godzien jest robotnik żywności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któregokolwiek miasta albo miasteczka wnijdziecie, wywiadujcie się, kto by w niem tego był godzien, a tamże mieszkajcie, póki nie wynijdziecie;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wszedłszy w dom, pozdrówcie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 on dom tego był godny, niech na niego przyjdzie pokój wasz; a jeźliby nie był godny, pokój wasz niech się wróci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by was nie przyjął, ani słuchał słów waszych, wychodząc z domu albo z miasta onego, otrząśnijcie proch z nóg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wam powiadam: Lżej będzie ziemi Sodomskiej i Gomorskiej w dzień sądny, niżeli miastu onemu.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Ja was posyłam jako owce między wilki; bądźcież tedy roztropnymi jako węże, a szczerymi jako gołębice,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strzeżcie się ludzi; albowiem was będą wydawać do rady, i w zgromadzeniach swoich was biczować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 przed starosty i przed króle wodzeni będziecie dla mnie, na świadectwo przeciwko nim i 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gdy was podadzą, nie troszczcie się, jako i co byście mówili; albowiem wam dano będzie onejże godziny, co byście mówili;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wy nie jesteście, którzy mówicie, ale duch Ojca waszego, który mówi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wyda brat brata na śmierć, i ojciec syna, i powstaną dzieci przeciwko rodzicom, i będą je zabijać.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będziecie w nienawiści u wszystkich dla imienia mego; ale kto wytrwa do końca, ten będzie zbawion.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was prześladować będą w tem mieście, uciekajcie do drugiego; bo zaprawdę powiadam wam, że nie obejdziecie miast Izraelskich, aż przyjdzie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jestci uczeń nad mistrza, ani sługa nad Pana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Dosyć uczniowi, aby był jako mistrz jego, a sługa jako Pan jego; jeźlić gospodarza Beelzebubem nazywali, czem więcej domowniki jego nazywać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nie bójcie się ich; albowiem nic nie jest skrytego, co by nie miało być objawiono, i nic tajemnego, czego by się dowiedzieć nie miano.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wam w ciemności mówię, powiadajcie na świetle; a co w ucho słyszycie, obwoływajcie na dachach;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nie bójcie się tych, którzy zabijają ciało, lecz duszy zabić nie mogą; ale raczej bójcie się tego, który może i duszę i ciało zatracić w piekielnym 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dwóch wróbelków za pieniążek nie sprzedają, a wżdy jeden z nich nie upadnie na ziemię oprócz woli Ojca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Nawet i włosy wszystkie na głowie waszej policzone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bójcie się tedy; nad wiele wróbelków wy zacniejszymi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Wszelki tedy, który by mię wyznał przed ludźmi, wyznam go Ja też przed Ojcem moim, który jest w niebiesiech;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by się mnie zaparł przed ludźmi, zaprę się go i Ja przed Ojcem moim,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mniemajcie, żem przyszedł dawać pokój na ziemię; nie przyszedłem dawać pokoju, ale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Bom przyszedł, abym rozerwanie uczynił między synem a ojcem jego, i między córką a matką jej, także między synową i świekrą 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nieprzyjaciołmi będą człowiekowi domownicy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miłuje ojca albo matkę nad mię, nie jest mię godzien; a kto miłuje syna albo córkę nad mię, nie jest mię godzien;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nie bierze krzyża swego, i nie idzie za mną, nie jest mię godzien.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by znalazł duszę swoję, straci ją; a kto by stracił duszę swoję dla mnie, znajdzie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was przyjmuje, mnie przyjmuje; a kto mnie przyjmuje, przyjmuje tego,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przyjmuje proroka w imieniu proroka, zapłatę proroka weźmie; a kto przyjmuje sprawiedliwego w imieniu sprawiedliwego, sprawiedliwego zapłatę weźmie.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by też napoił jednego z tych to małych tylko kubkiem zimnej wody w imię ucznia, zaprawdę powiadam wam, nie straci zapłaty swojej.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2024-04-27T12:47:56Z</dcterms:modified>
</cp:coreProperties>
</file>