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Jezus przestał rozkazywać dwunastu uczniom swoim, poszedł z onąd, aby uczył i kazał w miastach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Jan usłyszawszy w więzieniu o uczynkach Chrystusowych, posławszy dwóch z uczniów swoich,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mu: Tyżeś jest on, który ma przyjść, czyli inszego czekać mamy?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odpowiadając Jezus,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Szedłszy, oznajmijcie Janowi, co słyszycie i widzicie.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Ślepi widzą, a chromi chodzą, trędowaci biorą oczyszczenie, a głusi słyszą, umarli zmartwychwstają, i ubogim Ewangielija opowiadana bywa;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błogosławiony jest, który się nie zgorszy ze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oni odeszli, począł Jezus mówić do ludu o Janie: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Coście wyszli na puszczę widzieć? Izali trzcinę chwiejącą się od wiatru?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coście wyszli widzieć? Izali człowieka w miękkie szaty obleczonego? oto którzy miękkie szaty noszą, w domach królewskich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coście wyszli widzieć? Izali proroka? zaiste powiadam wam, i więcej niż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Boć ten jest, o którym napisano: Oto ja posyłam Anioła mego przed obliczem twojem, który zgotuje drogę twoję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wam: Nie powstał z tych, którzy się z niewiast rodzą, większy nad Jana Chrzciciela; ale który jest najmniejszym w królestwie niebieskiem, większy jest, niżeli 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ode dni Jana Chrzciciela aż dotąd królestwo niebieskie gwałt cierpi, a gwałtownicy porywają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wszyscy prorocy i zakon aż do Jana prorokowali.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jeźli chcecie przyjąć, onci jest Elijasz, który miał przyjść.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ma uszy ku słuchaniu, niechaj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komuż przypodobam ten naród? podobny jest dziatkom, które siedzą na rynkach, i wołają na towarzysze swoje,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mówią: Grałyśmy wam na piszczałce, a nie tańcowałyście; śpiewałyśmy pieśni żałobne, a nie płakałyście.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przyszedł Jan ani jedząc ani pijąc, a mówią: Iż dyjabelstwo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Przyszedł Syn człowieczy jedząc i pijąc, a mówią: Oto człowiek obżerca i pijanica wina, przyjaciel celników i grzeszników; i usprawiedliwiona jest mądrość od synów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począł przymawiać miastom, w których się najwięcej działo cudów jego, że nie pokutowały,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tobie Chorazynie! biada tobie Betsaido! bo gdyby się były w Tyrze i w Sydonie te cuda stały, które się w was stały, dawno by były w worze i w popiele pokutowały.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Wszakże powiadam wam: Lżej będzie Tyrowi i Sydonowi w dzień sądny, niżeli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ty Kapernaum! któreś aż do nieba wywyższone, aż do piekła strącone będziesz; bo gdyby się były w Sodomie te cuda działy, które się działy w tobie, zostałaby była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Nawet powiadam wam: Iż lżej będzie ziemi Sodomskiej w dzień sądny, niżeli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on czas odpowiadając Jezus,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Wysławiam cię, Ojcze, Panie nieba i ziemi! żeś te rzeczy zakrył przed mądrymi i roztropnymi, a objawiłeś je niemowlątkom.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Ojcze! tak się upodobało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Wszystkie rzeczy dane mi są od Ojca mego, i nikt nie zna Syna, tylko Ojciec, ani Ojca kto zna, tylko Syn, a komu by chciał Syn objawić.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Pójdźcie do mnie wszyscy, którzyście spracowani i obciążeni, a Ja wam sprawię odpocznienie;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Weźmijcie jarzmo moje na się, a uczcie się ode mnie, żem Ja cichy i pokornego serca; a znajdziecie odpocznienie duszom waszym;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jarzmo moje wdzięczne jest, a brzemię moje lekkie jest.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2024-04-25T15:28:34Z</dcterms:modified>
</cp:coreProperties>
</file>