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sabat przez zboża, a uczniowie jego łaknęli, i poczęli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to Faryzeuszowie, rzekli mu: Oto uczniowie twoi czynią, czego się nie godzi czynić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Izaście nie czytali, co uczynił Dawid, gdy łaknął,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wszedł do domu Bożego, i chleby pokładne jadł, których mu się nie godziło jeść, ani tym, którzy z nim byli, tylko samym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Alboście nie czytali w zakonie, że w sabat i kapłani w kościele sabat gwałcą,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mówię wam, iż tu większy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gdybyście wiedzieli, co to jest: Miłosierdzia chcę, a nie ofiary, nie potępialibyście niewinnych;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Panem jest i 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stamtąd przyszedł do bóżnicy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tam człowiek mający rękę uschłą; i pytali go, mówiąc: Godzili się w sabat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człowiek z was będzie, który by miał owcę jedną, a gdyby mu ta w sabat w dół wpadła, izali jej nie dobędzie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czemże zacniejszy jest człowiek niżeli owca? Przetoż godzi się w sabat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człowiekowi onemu: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 twoję;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wyciągnął, i przywrócona jest do zdrowia jako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Faryzeuszowie, uczynili radę przeciwko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poznawszy to, odszedł stamtąd, i szedł za nim lud wielki; i uzdrowił one wszystkie,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przygroził im, aby go nie objawiali,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wypełniło, co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sługa mój, któregom obrał, ten umiłowany mój, w którym się upodobało duszy mojej; położę ducha mojego na nim, a sąd narodom opowie;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wadził, ani będzie wołał, i nikt na ulicach nie usłyszy głosu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nałamanej nie dołamie, a lnu kurzącego się nie zagasi, aż wystawi sąd ku zwycięstwu;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narodowie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przywiedziono do niego opętanego, ślepego i niemego, i uzdrowił go, tak iż on ślepy i niemy i 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 się wszystek lud, i mówili: Nie tenże jest on syn Dawidowy?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usłyszawszy to, rzekli: Ten nie wygania dyjabłów, tylko przez Beelzebuba, książęcia dyjabelskiego.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widząc myśli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 rozdzielone samo przeciwko sobie pustoszeje, i każde miasto albo dom, sam przeciwko sobie rozdzielony,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szatan szatana wygania, sam przeciwko sobie rozdzielony jest; jakoż się tedy ostoi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przez Beelzebuba wyganiam dyjabły, synowie wasi przez kogoż wyganiają? Przetoż oni sędziami waszymi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duchem Bożym wyganiam dyjabły, tedyż do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może kto wnijść do domu mocarza, i sprzęt jego rozchwycić, jeźliby pierwej nie związał mocarza onego? toż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Wszelki grzech i bluźnierstwo ludziom odpuszczone będzie; ale bluźnierstwo przeciwko Duchowi Świętemu nie będzie odpuszczone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ktobykolwiek rzekł słowo przeciwko Synowi człowieczemu, będzie mu odpuszczono; ale kto by mówił przeciwko Duchowi Świętemu, nie będzie mu odpuszczono, ani w tym wieku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Czyńcież albo drzewo dobre, i owoc jego dobry; albo czyńcie drzewo złe, i owoc jego zły; albowiem z owocu drzewo poznane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Rodzaju jaszczurczy! jakoż możecie mówić dobre rzeczy, będąc złymi, gdyż z obfitości serca usta 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Dobry człowiek z dobrego skarbu serca wynosi rzeczy dobre, a zły człowiek ze złego skarbu wynosi rzeczy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wam, iż z każdego słowa próżnego, które by mówili ludzie, dadzą z niego liczbę w dzień sądny;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z mów twoich będziesz usprawiedliwiony, i z mów twoich będziesz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niektórzy z nauczonych w Piśmie i Faryzeuszów, mówiąc: Nauczycielu, chcemy od ciebie znamię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zły i cudzołożny znamienia szuka; ale mu nie będzie znamię dane, tylko ono znamię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Jonasz był w brzuchu wieloryba trzy dni i trzy noce, tak będzie Syn człowieczy w sercu ziemi trzy dni i 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Niniwiccy staną na sądzie z tym rodzajem, i potępią go, przeto że pokutowali na kazanie Jonaszowe; a oto tu więcej niżeli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z tym rodzajem, i potępi go; iż przyszła od krajów ziemi, aby słuchała mądrości Salomonowej; a oto tu więcej niżeli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nieczysty duch od człowieka wychodzi, przechadza się po miejscach suchych, szukając odpocznienia,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mówi: Wrócę się do domu mego, skądem wyszedł; a przyszedłszy znajduje go próżny i 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idzie, i bierze z sobą siedm inszych duchów gorszych, niżeli sam: a wszedłszy mieszkają tam, i bywają ostatnie rzeczy człowieka onego gorsze, niżeli pierwsze. Tak się stanie i temu rodzajowi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ludu, oto matka i bracia jego stali przed domem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stoją przed domem,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temu, co mu to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Któraż jest matka moja?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wyciągnąwszy rękę swoję na uczniów swoich,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moja i 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ktobykolwiek czynił wolę Ojca mojego, który jest w niebiesiech, ten jest bratem moim, i siostrą i matką.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2024-04-27T22:13:10Z</dcterms:modified>
</cp:coreProperties>
</file>