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wyszedłszy Jezus z domu, usiadł nad morzem: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się do niego wielki lud, tak iż wstąpiwszy w łódź, siedział, a wszystek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nich wiele w podobieństwach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wyszedł rozsiewca, aby rozsiewał;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 rozsiewał, niektóre padło podle drogi; i przyleciały ptaki, a podziobały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Drugie zasię padło na miejsce opoczyste, gdzie nie miało wiele ziemi; i wnet weszło, iż nie miało głębokości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słońce weszło, wygorzało, a iż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między ciernie, i wzrosły ciernie, a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ziemię dobrą i wydało pożytek, jedno setny, drugie sześćdziesiątny, a 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uczniowie, rzekli mu: Dlaczegoż im w podobieństwach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dano wiedzieć tajemnicę królestwa niebieskiego, ale onym nie dano;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 ma, będzie mu dano, i obfitować będzie, ale kto nie ma, i to, co ma, będzie od niego odjęto.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Dlategoć im w podobieństwach mówię, iż widząc nie widzą, i słysząc nie słyszą, ani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pełni się w nich proroctwo Izajaszowe, które mówi: Słuchem słuchać będziecie, ale nie zrozumiecie; i widząc widzieć będziecie, ale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zatyło serce ludu tego, a uszyma ciężko słyszeli, i oczy swe zamrużyli, żeby kiedy oczyma nie widzieli i uszyma nie słyszeli, a sercem nie zrozumieli, i nie 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oczy wasze błogosławione, że widzą, i uszy wasze, że słyszą;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wam, iż wiele proroków i sprawiedliwych żądało widzieć to, co wy widzicie, ale nie widzieli, i słyszeć to, co słyszycie, ale nie słyszeli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słuchajcie podobieństwa onego rozsiewcy.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kto słucha słowa o tem królestwie, a nie rozumie, przychodzi on zły i porywa to, co wsiano w serce jego; tenci jest on, który podle drogi posiany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opoczystych miejscach posiany, ten jest, który słucha słowa i zaraz je z radością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nie ma korzenia w sobie, lecz doczesny jest; a gdy przychodzi ucisk, albo prześladowanie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między ciernie posiany, ten jest, który słucha słowa; ale pieczołowanie świata tego i omamienie bogactw zadusza słowo, i staje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dobrej ziemi posiany, jest ten, który słucha słowa i rozumie, tenci pożytek przynosi; a przynosi jeden setny, drugi sześćdziesiątny, a drugi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Drugie podobieństwo przełożył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człowiekowi, rozsiewającemu dobre nasienie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ludzie zasnęli, przyszedł nieprzyjaciel jego, i nasiał kąkolu między pszenicą,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urosła trawa i pożytek przyniosła, 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przystąpiwszy słudzy gospodarscy, rzekli mu: Panie! izaliś dobrego nasienia nie nasiał na roli twojej? Skądże tedy ma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im rzekł: Nieprzyjaciel człowiek to uczynił. I rzekli słudzy do niego: A chceszże, iż pójdziemy, a zbierzemy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Nie! byście snać zbierając kąkol, nie wykorzenili zaraz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Dopuśćcie obojgu społem rość aż do żniwa; a czasu żniwa rzekę żeńcom: Zbierzcie pierwej kąkol, a zwiążcie go w snopki ku spaleniu; ale pszenicę zgromadźcie do gumna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Insze podobieństwo przełożył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ziarnu gorczycznemu, które wziąwszy człowiek, wsiał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Które najmniejszeć jest ze wszystkich nasion; ale kiedy urośnie, największe jest ze wszystkich jarzyn, i staje się drzewem, tak iż ptaki niebieskie przylatując, gniazda sobie czynią na gałązkach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Insze podobieństwo 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niebieskie kwasowi, który wziąwszy niewiasta, zakryła we trzy miary mąki, ażby wszystka skwaśniała.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w podobieństwach do ludu, a bez podobieństwa nie mówił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proroka mówiącego: Otworzę w podobieństwach usta moje, wypowiem skryte rzeczy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on lud, przyszedł Jezus do domu; i przystąpili do niego uczniowie jego, mówiąc: Wyłóż nam podobieństwo o kąkolu onej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rozsiewa dobre nasienie, jest Syn człowieczy;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rola jest świat, a dobre nasienie są synowie królestwa; ale kąkol są synowie onego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Nieprzyjaciel zasię, który go rozsiał, jestci dyjabeł, a żniwo jest dokonanie świata, a żeńcy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tedy zbierają kąkol, a palą go ogniem, tak będzie przy dokonaniu świata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Pośle Syn człowieczy Anioły swoje, a oni zbiorą z królestwa jego wszystkie zgorszenia, i te, którzy nieprawość czynią;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je w piec ognisty,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sprawiedliwi lśnić się będą jako słońce w królestwie Ojca swego.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skarbowi skrytemu w roli, który znalazłszy człowiek skrył, i od radości, którą miał z niego, odchodzi, i wszystko, co ma, sprzedaje, i kupuje onę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człowiekowi kupcowi, szukającemu pięknych pereł;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znalazłszy jednę perłę bardzo drogą, odszedł, i posprzedawał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podobne jest królestwo niebieskie niewodowi zapuszczonemu w morze, i ryby wszelkiego rodzaju zagarniającemu.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gdy był pełen, wyciągnęli rybitwi na brzeg, a usiadłszy, wybierali dobre ryby w naczynia, a złe precz wyrzucali.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będzie przy dokonaniu świata; wynijdą Aniołowie, i wyłączą złe z pośrodku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je w piec ognisty;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Wyrozumieliście to wszystko?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Tak,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każdy nauczony w Piśmie, wyćwiczony w królestwie niebieskiem, podobny jest człowiekowi gospodarzowi, który wynosi z skarbu swego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dokończył tych podobieństw, puścił się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ojczyzny swojej, nauczał je w bóżnicy ich, tak iż się bardzo zdumiewali i mówili: Skądże temu ta mądrość, i ta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ten nie jest on syn cieśli? Izaż matki jego nie zowią Maryją, a bracia jego Jakób, i Jozes, i Szymon, i Judas?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siostry jego izali wszystkie u nas nie są? Skądże tedy temu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gorszyli się z niego; ale 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prorok beze czci, tylko w ojczyźnie swojej i w 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wiele cudów dla niedowiarstwa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2024-04-27T07:22:21Z</dcterms:modified>
</cp:coreProperties>
</file>