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czas usłyszał Herod Tetrarcha, wieść o 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sługom swoim: Tenci jest Jan Chrzciciel; on to zmartwychwstał, i dlatego się cuda przez niego dzieją.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Herod pojmawszy Jana, związał go był i wsadził do więzienia dla Herodyjady, żony Filipa,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 Jan mówił: Nie godzi ci się jej mieć.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go on chciał zabić, bał się ludu: albowiem go za proroka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obchodzono dzień narodzenia Herodowego, tańcowała córka Herodyjady w pośrodku gości, i podobała się Herodowi.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pod przysięgą obiecał jej dać, czegobykolwiek żądała.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przedtem będąc naprawiona od matki swojej, rzekła: Daj mi tu na misie głowę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zasmucił się król; ale dla przysięgi i dla spółsiedzących kazał jej 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posławszy kata, ściął Jana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przyniesiono głowę jego na misie, i oddano dzieweczce, i odniosła ją matce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uczniowie jego wzięli ciało i pogrzebli je, a szedłszy powiedzieli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usłyszawszy Jezus, ustąpił stamtąd w łodzi na miejsce puste osobno; a usłyszawszy lud, szli za nim z miast pieszo.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tedy Jezus ujrzał wielki lud, i użalił się ich, a uzdrawiał chore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nadchodził wieczór, przystąpili do niego uczniowie jego, mówiąc: Puste jest to miejsce, a czas już przeminął; rozpuść ten lud, aby odszedłszy do miasteczek, kupili sobie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potrzeba im odchodzić, dajcie wy im co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mu oni rzekli: Nie mamy tu, tylko pięć chlebów i dwie ryby.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Przynieście mi je 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rozkazawszy ludowi usiąść na trawie, wziął onych pięć chlebów i dwie ryby, a wejrzawszy w niebo, błogosławił, a łamiąc dawał uczniom chleby, a uczniowie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wszyscy, a nasyceni byli; i zebrali, co zbywało ułomków, dwanaście koszów pełnych.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jedli, było około pięciu tysięcy mężów, oprócz niewiast i dziatek.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wnetże przymusił Jezus uczniów swoich, aby wstąpili w łódź, i uprzedzili go na drugą stronę, ażby rozpuścił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rozpuściwszy lud, wstąpił na górę z osobna, aby się modlił; a gdy był wieczór, sam tam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łódź już w pośrodku morza będąc, miotana była od wałów; albowiem był wiatr przeciwny.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czwartej straży nocnej szedł do nich Jezus, chodząc po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go uczniowie po morzu chodzącego, zatrwożyli się, mówiąc: Obłuda to jest! i od bojaźni krzyknęli.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wnet rzekł do nich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Ufajcie! Jam ci to jest;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mu Piotr rzekł: Panie! Jeźliżeś ty jest, każ mi przyjść do ciebie po wodzie.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Piotr, wystąpiwszy z łodzi, szedł po wodzie, aby przyszedł do Jezusa;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widząc wiatr gwałtowny, zląkł się; a gdy począł tonąć, zakrzyknął, mówiąc: Panie, ratuj 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zaraz wyciągnąwszy rękę, uchwycił go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małowierny! przeczżeś wątpił?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wstąpili w łódź, uciszył się wiatr.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byli w łodzi, przystąpiwszy pokłonili mu się, mówiąc: Prawdziwie jesteś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przeprawiwszy się, przyszli do ziemi Gienezaret.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poznawszy go mężowie miejsca onego, posłali do wszystkiej onej okolicznej krainy; i przyniesiono do niego wszystkie, którzy się źle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prosili go, aby się tylko podołku szaty jego dotykali; a którzykolwiek się dotknęli, uzdrowieni są.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2024-04-27T21:31:31Z</dcterms:modified>
</cp:coreProperties>
</file>