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Ewangelia Mateusza</w:t>
      </w:r>
    </w:p>
    <w:p>
      <w:pPr>
        <w:pStyle w:val="Nagwek2"/>
        <w:keepNext/>
        <w:jc w:val="center"/>
      </w:pPr>
      <w:r>
        <w:t>Rozdział 17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 sześciu dniach wziął Jezus Piotra i Jakóba i Jana, brata jego, i wprowadził je na górę wysoką osobno.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przemieniony jest przed nimi, a rozjaśniło się oblicze jego jako słońce, a szaty jego stały się białe jako światłość.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ukazali się im Mojżesz i Elijasz, z nim rozmawiający.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odpowiadając Piotr, rzekł do Jezusa: Panie! dobrze nam tu być; jeźli chcesz, uczynimy tu trzy namioty, tobie jeden, i Mojżeszowi jeden, i Elijaszowi jeden.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on jeszcze mówił, oto obłok jasny zacienił je; a oto głos z obłoku mówiący: Ten jest Syn mój miły, w którym mi się upodobało, tego słuchajcie.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usłyszawszy uczniowie, upadli na twarz swoję i bali się bardzo.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Tedy przystąpiwszy Jezus dotknął się ich i rzekł: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Wstańcie, a nie bójcie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oni podniósłszy oczy swoje, nikogo nie widzieli, tylko Jezusa samego.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gdy zstępowali z góry, przykazał im Jezus, mówiąc: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Nikomu nie powiadajcie tego widzenia, aż Syn człowieczy zmartwychwstanie.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pytali go uczniowie jego, mówiąc: Cóż tedy nauczeni w Piśmie powiadają, że ma Elijasz pierwej przyjść?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Jezus odpowiadając, rzekł im: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Elijaszci pierwej przyjdzie i naprawi wszystko;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Ale wam powiadam: Iż Elijasz już przyszedł, wszakże nie poznali go, ale uczynili mu, cokolwiek chcieli; takci i Syn człowieczy ma ucierpieć od nich.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zrozumieli uczniowie, że o Janie Chrzcicielu mówił do nich.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przyszli do ludu, przystąpił do niego człowiek, i upadł przed nim na kolana,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rzekł: Panie! zmiłuj się nad synem moim: albowiem lunatykiem jest, i ciężko się trapi; częstokroć bowiem wpada w ogień, i częstokroć w wodę.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przywiodłem go do uczniów twoich, ale go nie mogli uzdrowić.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odpowiadając Jezus, rzekł: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O rodzaju niewierny i przewrotny! Dokądże będę z wami? Dokądże was będę cierpiał? przywiedźcie mi go sam.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zgromił onego dyjabła Jezus; i wyszedł od niego, i uzdrowiony jest on młodzieniec od onejże godziny.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przystąpiwszy uczniowie do Jezusa osobno, rzekli mu: Czemużeśmy go my wygnać nie mogli?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Lecz Jezus rzekł do nich: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Dla niedowiarstwa waszego; zaprawdę bowiem powiadam wam: Jeźlibyście, mając wiarę jako ziarno gorczyczne, rzekli tej górze: Przenieś się stąd na ono miejsce, tedy się przeniesie, a nic niemożebnego wam nie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Ale ten rodzaj nie wychodzi, tylko przez modlitwę i przez post.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gdy przebywali w Galilei, rzekł do nich Jezus: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Syn człowieczy będzie wydany w ręce ludzkie;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I zabiją go, ale trzeciego dnia zmartwychwstanie.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I zasmucili się bardzo.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przyszli do Kapernaum, przystąpili do Piotra ci, którzy podatek wybierali, i rzekli: Izali nauczyciel wasz nie daje podatku?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rzekł: Tak. A gdy wchodził w dom, uprzedził go Jezus, mówiąc: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Cóż ci się zda, Szymonie? Królowie ziemscy od kogoż biorą cło albo czynsz? od synów swoich, czyli od obcych?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Rzekł mu Piotr: Od obcych. I rzekł mu Jezus: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Toć tedy synowie są wolni.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Wszakże abyśmy ich nie zgorszyli, szedłszy do morza, zarzuć wędkę, a tę rybę, która najpierwej uwięźnie, weźmij, a otworzywszy gębę jej, znajdziesz stater, który wziąwszy, daj im za mię i za się.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Mateusza Rozdział 17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2024-05-01T14:37:45Z</dcterms:modified>
</cp:coreProperties>
</file>