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 przystąpili uczniowie do Jezusa, mówiąc: Któż wżdy największy jest w królestwie niebieskiem?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Jezus dziecięcia, postawił je w pośrodku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Jeźli się nie nawrócicie i nie staniecie się jako dzieci, żadnym sposobem nie wnijdziecie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tedy uniży jako to dziecię, tenci jest największym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przyjął jedno dziecię takie w imieniu mojem,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zaś zgorszył jednego z tych małych, którzy we mię wierzą, pożyteczniej by mu było, aby zawieszony był kamień młyński na szyi jego, a utopiony był w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światu dla zgorszenia! albowiem muszą zgorszenia przyjść; wszakże biada człowiekowi onemu, przez którego przychodzi zgorszenie!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jeźli ręka twoja albo noga twoja gorszy cię, odetnij ją i zarzuć od siebie; lepiej jest tobie wnijść do żywota chromym albo ułomnym, niżeli dwie ręce albo dwie nogi mając, wrzuconym być do ognia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cię oko twoje gorszy, wyłup je i zarzuć od siebie; lepiej jest tobie jednookim wnijść do żywota, niżeli oba oczy mając, być wrzuconym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Patrzajcież, abyście nie gardzili żadnym z tych maluczkich; albowiem wam powiadam, iż Aniołowie ich w niebiesiech zawsze patrzą na oblicze Ojca mojego,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Syn człowieczy, aby zbawił to,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wam zda? Gdyby który człowiek miał sto owiec, a zabłąkałaby się jedna z nich, azaż nie zostawia onych dziewięćdziesięciu i dziewięciu, a poszedłszy na góry, nie szuka zbłąkanej?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mu się zdarzy, znaleźć ją, zaprawdę powiadam wam, że się z niej bardziej raduje, niż z onych dziewięćdziesięciu i dziewięciu nie zbłąkanych.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 jest wola Ojca waszego, który jest w niebiesiech, aby zginął jeden z tych maluczkich.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zgrzeszył przeciwko tobie brat twój, idź, strofuj go między tobą i onym samym: jeźli cię usłucha, pozyskałeś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 cię nie usłucha, przybierz do siebie jeszcze jednego albo dwóch, aby w uściech dwóch albo trzech świadków stanęło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ich nie usłuchał, powiedz zborowi; a jeźliby zboru nie usłuchał, niech ci będzie jako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Cokolwiek byście związali na ziemi, będzie związane i na niebie; a co byście rozwiązali na ziemi; będzie rozwiązane i 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powiadam wam: Iż gdyby się z was dwaj zgodzili na ziemi o wszelką rzecz, o którą by prosili, stanie się im od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są dwaj albo trzej zgromadzeni w imię moje, tam jestem w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do niego Piotr, rzekł: Panie! wielekroć zgrzeszy przeciwko mnie brat mój, a odpuszczę mu? czyż aż do siedmiu 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mówię ci aż do siedmiu kroć, ale aż do siedmdziesiąt siedmiu 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podobne jest królestwo niebieskie człowiekowi królowi, który się chciał rachować z sługami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począł rachować, stawiono mu jednego, który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nie miał skąd oddać, kazał go pan jego zaprzedać, i żonę jego, i dzieci, i wszystko, co miał, i dług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Upadłszy tedy sługa on, pokłonił mu się, mówiąc: Panie! miej cierpliwość nade mną,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użaliwszy się pan onego sługi, uwolnił go,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wyszedłszy on sługa, znalazł jednego z spółsług swoich, który mu był winien sto groszy; a porwawszy go, dusił go, mówiąc: Oddaj mi,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Przypadłszy tedy on spółsługa jego do nóg jego, prosił go, mówiąc: Miej cierpliwość nade mną,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on nie chciał, ale szedłszy wrzucił go do więzienia, ażby oddał, co był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Ujrzawszy tedy spółsłudzy jego, co się stało, zasmucili się bardzo, a szedłszy oznajmili panu swemu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zawoławszy go pan jego, rzekł mu: Sługo zły! wszystek on dług odpuściłem ci, żeś mię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Azażeś się i ty nie miał zmiłować nad spółsługą twoim, jakom się i ja zmiłował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rozgniewawszy się pan jego, podał go katom, ażby oddał to wszystko, co mu był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Ojciec mój niebieski uczyni wam, jeźli nie odpuścicie każdy bratu swemu z serc waszych upadków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2024-05-03T22:39:12Z</dcterms:modified>
</cp:coreProperties>
</file>