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przyszedł Jan Chrzciciel, każąc na puszczy w ziemi Judzkiej,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mówiąc: Pokutujcie; albowiem się przybliżyło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bowiem jest on, o którym powiedziano przez Izajasza proroka, mówiącego: Głos wołającego na puszczy: Gotujcie drogę Pańską, proste czyńcie ścieżki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Jan miał odzienie z sierści wielbłądziej, i pas skórzany około biódr swoich, a pokarm jego był szarańcza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wychodziło do niego Jeruzalem i wszystka Judzka ziemia i wszystka kraina około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chrzczeni od niego w Jordanie, wyznawając grzechy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ujrzał wiele z Faryzeuszów i Saduceuszów przychodzących do chrztu swego, rzekł im: Rodzaju jaszczurczy! któż wam pokazał, żebyście uciekali przed przyszłym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Przynoścież tedy owoce godne pokuty;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mniemajcie, że możecie mówić sami o sobie: Ojca mamy Abrahama; albowiemci powiadam wam, iż Bóg i z tych kamieni wzbudzić może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i siekiera do korzenia drzew przyłożona jest; wszelkie tedy drzewo, które nie przynosi owocu dobrego, bywa wycięte,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was chrzczę wodą ku pokucie; ale ten, który idzie za mną, mocniejszy jest nad mię; któregom obuwia nosić nie jest godzien; ten was chrzcić będzie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łopata jest w ręku jego, a wyczyści bojewisko swoje, i zgromadzi pszenicę swoję do gumna, ale 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Jezus przyszedł od Galilei nad Jordan do Jana, aby był ochrzczony od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Jan bardzo zabraniał, mówiąc: Ja potrzebuję, abym był ochrzczony od ciebie, a ty idziesz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 teraz; albowiem tak przystoi na nas, abyśmy wypełnili wszelką sprawiedliwość; tedy go zaniechał.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ochrzczony będąc, wnet wystąpił z wody, a oto się mu otworzyły niebiosa, i widział Ducha Bożego, zstępującego jako gołębicę, i przychodzącego na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głos z niebios mówiący: Ten jest on Syn mój miły, w którym mi się upodobało.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2024-03-28T23:50:47Z</dcterms:modified>
</cp:coreProperties>
</file>