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widząc lud, wstąpił na górę; a gdy usiadł, przystąpili do niego uczniowie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otworzywszy usta swe, uczył je,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Błogosławieni ubodzy w duchu; albowiem ich jest królestwo niebieskie.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Błogosławieni, którzy się smęcą; albowiem pocieszeni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Błogosławieni cisi; albowiem oni odziedziczą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Błogosławieni, którzy łakną i pragną sprawiedliwości; albowiem oni nasyceni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Błogosławieni miłosierni: albowiem oni miłosierdzia dostąpią.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Błogosławieni czystego serca; albowiem oni Boga oglądają.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Błogosławieni pokój czyniący; albowiem oni synami Bożymi nazwani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Błogosławieni, którzy cierpią prześladowanie dla sprawiedliwości; albowiem ich jest królestwo niebieskie.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Błogosławieni jesteście, gdy wam złorzeczyć będą, i prześladować was, i mówić wszystko złe przeciwko wam, kłamając dla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Radujcie się, i weselcie się; albowiem zapłata wasza obfita jest w niebiesiech; tak bowiem prześladowali proroki, którzy byli przed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 jesteście sól ziemi; jeźli tedy sól zwietrzeje, czemże solić będą? Do niczego się już nie zgodzi, tylko aby była precz wyrzucona i od ludzi podeptana.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 jesteście światłość świata, nie może się miasto ukryć na górze leżące.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Ani zapalają świecy, i stawiają jej pod korzec, ale na świecznik, i świeci wszystkim, którzy są w 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 niechaj świeci światłość wasza przed ludźmi, aby uczynki wasze dobre widzieli, a chwalili ojca waszego, który jest w niebiesiech.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mniemajcie, abym przyszedł rozwiązywać zakon albo proroki; nie przyszedłem rozwiązywać, ale wypełnić.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bowiem powiadam wam: Aż przeminie niebo i ziemia, jedna jota albo jedna kreska nie przeminie z zakonu, ażby się wszystko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by tedy rozwiązał jedno z tych przykazań najmniejszych, i uczyłby tak ludzi, najmniejszym będzie nazwany w królestwie niebieskiem; a ktokolwiek by czynił i uczył, ten będzie wielkim nazwany w królestwie niebieskiem.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powiadam wam: Jeźli nie będzie obfitsza sprawiedliwość wasza, niż nauczonych w Piśmie i Faryzeuszów, żadnym sposobem nie wnijdziecie do królestwa niebieskiego.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Słyszeliście, iż rzeczono starym: Nie będziesz zabijał; a ktobykolwiek zabił, będzie winien sądu;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ja wam powiadam: Iż każdy, kto się gniewa na brata swego bez przyczyny, będzie winien sądu; a ktokolwiek rzecze bratu swemu: Racha; będzie winien rady, a ktokolwiek rzecze: Błaźnie! będzie winien ognia piekielnego.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tak jeźlibyś ofiarował dar twój na ołtarzu, a tam byś wspomniał, iż brat twój ma co przeciwko tobie,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Zostaw tam dar twój przed ołtarzem, a odejdź, pierwej się pojednaj z bratem twoim; a potem przyszedłszy ofiaruj dar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Zgódź się z przeciwnikiem twoim rychło, pókiś jest z nim w drodze, by cię snać przeciwnik nie podał sędziemu, a sędzia by cię podał słudze, i byłbyś wrzucony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ci powiadam: Nie wynijdziesz stamtąd, póki byś nie oddał do ostatniego pieniążka.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Słyszeliście, iż rzeczono starym: Nie będziesz cudzołożył;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Aleć Ja wam powiadam: Iż każdy, który patrzy na niewiastę, aby jej pożądał, już z nią cudzołóstwo popełnił w sercu swojem.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Jeźli cię tedy oko twoje prawe gorszy, wyłup je, a zarzuć od siebie; albowiem pożyteczniej jest tobie, aby zginął jeden z członków twoich, a wszystko ciało twoje nie było wrzucone do ognia piekielnego.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jeźliż cię prawa ręka twoja gorszy, odetnij ją, i zarzuć od siebie; albowiem pożyteczniej jest tobie, aby zginął jeden z członków twoich, a wszystko ciało twoje nie było wrzucone do ognia piekielnego.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Zasię rzeczono: Ktobykolwiek opuścił żonę swoją, niech jej da list rozwodny;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Ja wam powiadam: Ktobykolwiek opuścił żonę swoję oprócz przyczyny cudzołóstwa, przywodzi ją w cudzołóstwo, a kto by opuszczoną pojął, cudzołoży.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Słyszeliście zasię, iż rzeczono starym: Nie będziesz krzywo przysięgał, ale oddasz Panu przysięgi twoje;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Ja wam powiadam, abyście zgoła nie przysięgali, ani na niebo, gdyż jest stolicą Bożą;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Ani na ziemię, gdyż jest podnóżkiem nóg jego; ani na Jeruzalem, gdyż jest miasto wielkiego króla;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Ani na głowę twoję będziesz przysięgał, gdyż nie możesz jednego włosa białym albo czarnym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mowa wasza niech będzie: Tak, tak; nie, nie; a co więcej nadto jest, to od złego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Słyszeliście, iż rzeczono: Oko za oko, a ząb za ząb;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Ja wam powiadam: Żebyście się nie sprzeciwiali złemu, ale kto by cię uderzył w prawy policzek twój, nadstaw mu i drugi;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temu, który się z tobą chce prawować, a suknię twoję wziąć, puść mu i płaszcz;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kto by cię przymuszał iść milę jednę, idź z nim i dwie;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Temu, co cię prosi, daj, a od tego, co chce u ciebie pożyczyć, nie odwracaj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Słyszeliście, iż rzeczono: Będziesz miłował bliźniego twego, a będziesz miał w nienawiści nieprzyjaciela twego;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Aleć Ja wam powiadam: Miłujcie nieprzyjacioły wasze; błogosławcie tym, którzy was przeklinają; dobrze czyńcie tym, którzy was mają w nienawiści, i módlcie się za tymi, którzy wam złość wyrządzają i prześladują was;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Abyście byli synami Ojca waszego, który jest w niebiesiech; bo on to czyni, że słońce jego wschodzi na złe i na dobre, i deszcz spuszcza na sprawiedliwe i na niesprawiedliwe,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jeźli miłujecie te, którzy was miłują, jakąż zapłatę macie? azaż i celnicy tego nie czynią?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jeźlibyście tylko braci waszych pozdrawiali, cóż osobliwego czynicie? azaż i celnicy tak nie czynią?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Bądźcież wy tedy doskonałymi, jako i Ojciec wasz, który jest w niebiesiech, doskonały jest.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2024-04-28T20:10:18Z</dcterms:modified>
</cp:coreProperties>
</file>